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Name_redacted.com Monthly Analytics Report</w:t>
      </w:r>
    </w:p>
    <w:p>
      <w:r>
        <w:t>For the period 2023-05-01 to 2023-09-30.</w:t>
      </w:r>
    </w:p>
    <w:p>
      <w:r>
        <w:t>Report Generated: Mon Oct 16 15:14:32 2023.</w:t>
      </w:r>
    </w:p>
    <w:p>
      <w:pPr>
        <w:pStyle w:val="Heading2"/>
      </w:pPr>
      <w:r>
        <w:t>Audience Overview</w:t>
      </w:r>
    </w:p>
    <w:p>
      <w:pPr>
        <w:pStyle w:val="Heading3"/>
      </w:pPr>
      <w:r>
        <w:t>Users, Pageviews and Sessions</w:t>
      </w:r>
    </w:p>
    <w:p>
      <w:r>
        <w:t>The table below shows the total number of users, sessions and pageviews grouped by month.</w:t>
      </w:r>
    </w:p>
    <w:p>
      <w:r>
        <w:t>The average views per user and sessions per user for each month are also shown. Higher values indicate increased interaction with the site (views per user) and more willingness for users to return (sessions per user).</w:t>
      </w:r>
    </w:p>
    <w:tbl>
      <w:tblPr>
        <w:tblStyle w:val="LightShading"/>
        <w:tblW w:type="auto" w:w="0"/>
        <w:tblLook w:firstColumn="1" w:firstRow="1" w:lastColumn="0" w:lastRow="0" w:noHBand="0" w:noVBand="1" w:val="04A0"/>
      </w:tblPr>
      <w:tblGrid>
        <w:gridCol w:w="1440"/>
        <w:gridCol w:w="1440"/>
        <w:gridCol w:w="1440"/>
        <w:gridCol w:w="1440"/>
        <w:gridCol w:w="1440"/>
        <w:gridCol w:w="1440"/>
      </w:tblGrid>
      <w:tr>
        <w:trPr>
          <w:trHeight w:val="397"/>
        </w:trPr>
        <w:tc>
          <w:tcPr>
            <w:tcW w:type="dxa" w:w="1440"/>
            <w:vAlign w:val="center"/>
          </w:tcPr>
          <w:p>
            <w:pPr>
              <w:jc w:val="center"/>
            </w:pPr>
            <w:r>
              <w:t>Month</w:t>
            </w:r>
          </w:p>
        </w:tc>
        <w:tc>
          <w:tcPr>
            <w:tcW w:type="dxa" w:w="1440"/>
            <w:vAlign w:val="center"/>
          </w:tcPr>
          <w:p>
            <w:pPr>
              <w:jc w:val="center"/>
            </w:pPr>
            <w:r>
              <w:t>Total Users</w:t>
            </w:r>
          </w:p>
        </w:tc>
        <w:tc>
          <w:tcPr>
            <w:tcW w:type="dxa" w:w="1440"/>
            <w:vAlign w:val="center"/>
          </w:tcPr>
          <w:p>
            <w:pPr>
              <w:jc w:val="center"/>
            </w:pPr>
            <w:r>
              <w:t>Views</w:t>
            </w:r>
          </w:p>
        </w:tc>
        <w:tc>
          <w:tcPr>
            <w:tcW w:type="dxa" w:w="1440"/>
            <w:vAlign w:val="center"/>
          </w:tcPr>
          <w:p>
            <w:pPr>
              <w:jc w:val="center"/>
            </w:pPr>
            <w:r>
              <w:t>Sessions</w:t>
            </w:r>
          </w:p>
        </w:tc>
        <w:tc>
          <w:tcPr>
            <w:tcW w:type="dxa" w:w="1440"/>
            <w:vAlign w:val="center"/>
          </w:tcPr>
          <w:p>
            <w:pPr>
              <w:jc w:val="center"/>
            </w:pPr>
            <w:r>
              <w:t>Views/User</w:t>
            </w:r>
          </w:p>
        </w:tc>
        <w:tc>
          <w:tcPr>
            <w:tcW w:type="dxa" w:w="1440"/>
            <w:vAlign w:val="center"/>
          </w:tcPr>
          <w:p>
            <w:pPr>
              <w:jc w:val="center"/>
            </w:pPr>
            <w:r>
              <w:t>Sessions/User</w:t>
            </w:r>
          </w:p>
        </w:tc>
      </w:tr>
      <w:tr>
        <w:trPr>
          <w:trHeight w:val="397"/>
        </w:trPr>
        <w:tc>
          <w:tcPr>
            <w:tcW w:type="dxa" w:w="1440"/>
            <w:vAlign w:val="center"/>
          </w:tcPr>
          <w:p>
            <w:pPr>
              <w:jc w:val="center"/>
            </w:pPr>
            <w:r>
              <w:t>2023-05</w:t>
            </w:r>
          </w:p>
        </w:tc>
        <w:tc>
          <w:tcPr>
            <w:tcW w:type="dxa" w:w="1440"/>
            <w:vAlign w:val="center"/>
          </w:tcPr>
          <w:p>
            <w:pPr>
              <w:jc w:val="center"/>
            </w:pPr>
            <w:r>
              <w:t>42432</w:t>
            </w:r>
          </w:p>
        </w:tc>
        <w:tc>
          <w:tcPr>
            <w:tcW w:type="dxa" w:w="1440"/>
            <w:vAlign w:val="center"/>
          </w:tcPr>
          <w:p>
            <w:pPr>
              <w:jc w:val="center"/>
            </w:pPr>
            <w:r>
              <w:t>60125</w:t>
            </w:r>
          </w:p>
        </w:tc>
        <w:tc>
          <w:tcPr>
            <w:tcW w:type="dxa" w:w="1440"/>
            <w:vAlign w:val="center"/>
          </w:tcPr>
          <w:p>
            <w:pPr>
              <w:jc w:val="center"/>
            </w:pPr>
            <w:r>
              <w:t>52640</w:t>
            </w:r>
          </w:p>
        </w:tc>
        <w:tc>
          <w:tcPr>
            <w:tcW w:type="dxa" w:w="1440"/>
            <w:vAlign w:val="center"/>
          </w:tcPr>
          <w:p>
            <w:pPr>
              <w:jc w:val="center"/>
            </w:pPr>
            <w:r>
              <w:t>1.417</w:t>
            </w:r>
          </w:p>
        </w:tc>
        <w:tc>
          <w:tcPr>
            <w:tcW w:type="dxa" w:w="1440"/>
            <w:vAlign w:val="center"/>
          </w:tcPr>
          <w:p>
            <w:pPr>
              <w:jc w:val="center"/>
            </w:pPr>
            <w:r>
              <w:t>1.241</w:t>
            </w:r>
          </w:p>
        </w:tc>
      </w:tr>
      <w:tr>
        <w:trPr>
          <w:trHeight w:val="397"/>
        </w:trPr>
        <w:tc>
          <w:tcPr>
            <w:tcW w:type="dxa" w:w="1440"/>
            <w:vAlign w:val="center"/>
          </w:tcPr>
          <w:p>
            <w:pPr>
              <w:jc w:val="center"/>
            </w:pPr>
            <w:r>
              <w:t>2023-06</w:t>
            </w:r>
          </w:p>
        </w:tc>
        <w:tc>
          <w:tcPr>
            <w:tcW w:type="dxa" w:w="1440"/>
            <w:vAlign w:val="center"/>
          </w:tcPr>
          <w:p>
            <w:pPr>
              <w:jc w:val="center"/>
            </w:pPr>
            <w:r>
              <w:t>36959</w:t>
            </w:r>
          </w:p>
        </w:tc>
        <w:tc>
          <w:tcPr>
            <w:tcW w:type="dxa" w:w="1440"/>
            <w:vAlign w:val="center"/>
          </w:tcPr>
          <w:p>
            <w:pPr>
              <w:jc w:val="center"/>
            </w:pPr>
            <w:r>
              <w:t>51173</w:t>
            </w:r>
          </w:p>
        </w:tc>
        <w:tc>
          <w:tcPr>
            <w:tcW w:type="dxa" w:w="1440"/>
            <w:vAlign w:val="center"/>
          </w:tcPr>
          <w:p>
            <w:pPr>
              <w:jc w:val="center"/>
            </w:pPr>
            <w:r>
              <w:t>45839</w:t>
            </w:r>
          </w:p>
        </w:tc>
        <w:tc>
          <w:tcPr>
            <w:tcW w:type="dxa" w:w="1440"/>
            <w:vAlign w:val="center"/>
          </w:tcPr>
          <w:p>
            <w:pPr>
              <w:jc w:val="center"/>
            </w:pPr>
            <w:r>
              <w:t>1.385</w:t>
            </w:r>
          </w:p>
        </w:tc>
        <w:tc>
          <w:tcPr>
            <w:tcW w:type="dxa" w:w="1440"/>
            <w:vAlign w:val="center"/>
          </w:tcPr>
          <w:p>
            <w:pPr>
              <w:jc w:val="center"/>
            </w:pPr>
            <w:r>
              <w:t>1.24</w:t>
            </w:r>
          </w:p>
        </w:tc>
      </w:tr>
      <w:tr>
        <w:trPr>
          <w:trHeight w:val="397"/>
        </w:trPr>
        <w:tc>
          <w:tcPr>
            <w:tcW w:type="dxa" w:w="1440"/>
            <w:vAlign w:val="center"/>
          </w:tcPr>
          <w:p>
            <w:pPr>
              <w:jc w:val="center"/>
            </w:pPr>
            <w:r>
              <w:t>2023-07</w:t>
            </w:r>
          </w:p>
        </w:tc>
        <w:tc>
          <w:tcPr>
            <w:tcW w:type="dxa" w:w="1440"/>
            <w:vAlign w:val="center"/>
          </w:tcPr>
          <w:p>
            <w:pPr>
              <w:jc w:val="center"/>
            </w:pPr>
            <w:r>
              <w:t>34777</w:t>
            </w:r>
          </w:p>
        </w:tc>
        <w:tc>
          <w:tcPr>
            <w:tcW w:type="dxa" w:w="1440"/>
            <w:vAlign w:val="center"/>
          </w:tcPr>
          <w:p>
            <w:pPr>
              <w:jc w:val="center"/>
            </w:pPr>
            <w:r>
              <w:t>48066</w:t>
            </w:r>
          </w:p>
        </w:tc>
        <w:tc>
          <w:tcPr>
            <w:tcW w:type="dxa" w:w="1440"/>
            <w:vAlign w:val="center"/>
          </w:tcPr>
          <w:p>
            <w:pPr>
              <w:jc w:val="center"/>
            </w:pPr>
            <w:r>
              <w:t>43124</w:t>
            </w:r>
          </w:p>
        </w:tc>
        <w:tc>
          <w:tcPr>
            <w:tcW w:type="dxa" w:w="1440"/>
            <w:vAlign w:val="center"/>
          </w:tcPr>
          <w:p>
            <w:pPr>
              <w:jc w:val="center"/>
            </w:pPr>
            <w:r>
              <w:t>1.382</w:t>
            </w:r>
          </w:p>
        </w:tc>
        <w:tc>
          <w:tcPr>
            <w:tcW w:type="dxa" w:w="1440"/>
            <w:vAlign w:val="center"/>
          </w:tcPr>
          <w:p>
            <w:pPr>
              <w:jc w:val="center"/>
            </w:pPr>
            <w:r>
              <w:t>1.24</w:t>
            </w:r>
          </w:p>
        </w:tc>
      </w:tr>
      <w:tr>
        <w:trPr>
          <w:trHeight w:val="397"/>
        </w:trPr>
        <w:tc>
          <w:tcPr>
            <w:tcW w:type="dxa" w:w="1440"/>
            <w:vAlign w:val="center"/>
          </w:tcPr>
          <w:p>
            <w:pPr>
              <w:jc w:val="center"/>
            </w:pPr>
            <w:r>
              <w:t>2023-08</w:t>
            </w:r>
          </w:p>
        </w:tc>
        <w:tc>
          <w:tcPr>
            <w:tcW w:type="dxa" w:w="1440"/>
            <w:vAlign w:val="center"/>
          </w:tcPr>
          <w:p>
            <w:pPr>
              <w:jc w:val="center"/>
            </w:pPr>
            <w:r>
              <w:t>38025</w:t>
            </w:r>
          </w:p>
        </w:tc>
        <w:tc>
          <w:tcPr>
            <w:tcW w:type="dxa" w:w="1440"/>
            <w:vAlign w:val="center"/>
          </w:tcPr>
          <w:p>
            <w:pPr>
              <w:jc w:val="center"/>
            </w:pPr>
            <w:r>
              <w:t>51964</w:t>
            </w:r>
          </w:p>
        </w:tc>
        <w:tc>
          <w:tcPr>
            <w:tcW w:type="dxa" w:w="1440"/>
            <w:vAlign w:val="center"/>
          </w:tcPr>
          <w:p>
            <w:pPr>
              <w:jc w:val="center"/>
            </w:pPr>
            <w:r>
              <w:t>47115</w:t>
            </w:r>
          </w:p>
        </w:tc>
        <w:tc>
          <w:tcPr>
            <w:tcW w:type="dxa" w:w="1440"/>
            <w:vAlign w:val="center"/>
          </w:tcPr>
          <w:p>
            <w:pPr>
              <w:jc w:val="center"/>
            </w:pPr>
            <w:r>
              <w:t>1.367</w:t>
            </w:r>
          </w:p>
        </w:tc>
        <w:tc>
          <w:tcPr>
            <w:tcW w:type="dxa" w:w="1440"/>
            <w:vAlign w:val="center"/>
          </w:tcPr>
          <w:p>
            <w:pPr>
              <w:jc w:val="center"/>
            </w:pPr>
            <w:r>
              <w:t>1.239</w:t>
            </w:r>
          </w:p>
        </w:tc>
      </w:tr>
      <w:tr>
        <w:trPr>
          <w:trHeight w:val="397"/>
        </w:trPr>
        <w:tc>
          <w:tcPr>
            <w:tcW w:type="dxa" w:w="1440"/>
            <w:vAlign w:val="center"/>
          </w:tcPr>
          <w:p>
            <w:pPr>
              <w:jc w:val="center"/>
            </w:pPr>
            <w:r>
              <w:t>2023-09</w:t>
            </w:r>
          </w:p>
        </w:tc>
        <w:tc>
          <w:tcPr>
            <w:tcW w:type="dxa" w:w="1440"/>
            <w:vAlign w:val="center"/>
          </w:tcPr>
          <w:p>
            <w:pPr>
              <w:jc w:val="center"/>
            </w:pPr>
            <w:r>
              <w:t>42887</w:t>
            </w:r>
          </w:p>
        </w:tc>
        <w:tc>
          <w:tcPr>
            <w:tcW w:type="dxa" w:w="1440"/>
            <w:vAlign w:val="center"/>
          </w:tcPr>
          <w:p>
            <w:pPr>
              <w:jc w:val="center"/>
            </w:pPr>
            <w:r>
              <w:t>58319</w:t>
            </w:r>
          </w:p>
        </w:tc>
        <w:tc>
          <w:tcPr>
            <w:tcW w:type="dxa" w:w="1440"/>
            <w:vAlign w:val="center"/>
          </w:tcPr>
          <w:p>
            <w:pPr>
              <w:jc w:val="center"/>
            </w:pPr>
            <w:r>
              <w:t>52909</w:t>
            </w:r>
          </w:p>
        </w:tc>
        <w:tc>
          <w:tcPr>
            <w:tcW w:type="dxa" w:w="1440"/>
            <w:vAlign w:val="center"/>
          </w:tcPr>
          <w:p>
            <w:pPr>
              <w:jc w:val="center"/>
            </w:pPr>
            <w:r>
              <w:t>1.36</w:t>
            </w:r>
          </w:p>
        </w:tc>
        <w:tc>
          <w:tcPr>
            <w:tcW w:type="dxa" w:w="1440"/>
            <w:vAlign w:val="center"/>
          </w:tcPr>
          <w:p>
            <w:pPr>
              <w:jc w:val="center"/>
            </w:pPr>
            <w:r>
              <w:t>1.234</w:t>
            </w:r>
          </w:p>
        </w:tc>
      </w:tr>
      <w:tr>
        <w:trPr>
          <w:trHeight w:val="397"/>
        </w:trPr>
        <w:tc>
          <w:tcPr>
            <w:tcW w:type="dxa" w:w="1440"/>
            <w:vAlign w:val="center"/>
          </w:tcPr>
          <w:p>
            <w:pPr>
              <w:jc w:val="center"/>
            </w:pPr>
            <w:r>
              <w:t>Average</w:t>
            </w:r>
          </w:p>
        </w:tc>
        <w:tc>
          <w:tcPr>
            <w:tcW w:type="dxa" w:w="1440"/>
            <w:vAlign w:val="center"/>
          </w:tcPr>
          <w:p>
            <w:pPr>
              <w:jc w:val="center"/>
            </w:pPr>
            <w:r>
              <w:t>39016</w:t>
            </w:r>
          </w:p>
        </w:tc>
        <w:tc>
          <w:tcPr>
            <w:tcW w:type="dxa" w:w="1440"/>
            <w:vAlign w:val="center"/>
          </w:tcPr>
          <w:p>
            <w:pPr>
              <w:jc w:val="center"/>
            </w:pPr>
            <w:r>
              <w:t>53929</w:t>
            </w:r>
          </w:p>
        </w:tc>
        <w:tc>
          <w:tcPr>
            <w:tcW w:type="dxa" w:w="1440"/>
            <w:vAlign w:val="center"/>
          </w:tcPr>
          <w:p>
            <w:pPr>
              <w:jc w:val="center"/>
            </w:pPr>
            <w:r>
              <w:t>48325</w:t>
            </w:r>
          </w:p>
        </w:tc>
        <w:tc>
          <w:tcPr>
            <w:tcW w:type="dxa" w:w="1440"/>
            <w:vAlign w:val="center"/>
          </w:tcPr>
          <w:p>
            <w:pPr>
              <w:jc w:val="center"/>
            </w:pPr>
            <w:r>
              <w:t>1.382</w:t>
            </w:r>
          </w:p>
        </w:tc>
        <w:tc>
          <w:tcPr>
            <w:tcW w:type="dxa" w:w="1440"/>
            <w:vAlign w:val="center"/>
          </w:tcPr>
          <w:p>
            <w:pPr>
              <w:jc w:val="center"/>
            </w:pPr>
            <w:r>
              <w:t>1.239</w:t>
            </w:r>
          </w:p>
        </w:tc>
      </w:tr>
    </w:tbl>
    <w:p/>
    <w:p>
      <w:pPr>
        <w:pStyle w:val="ListBullet"/>
      </w:pPr>
      <w:r>
        <w:t>Users: A user is defined as a visitor who has logged at least one event on your website. As soon as a person lands on any page of your site they are either identified as a new or returning user based on their browser cookies.</w:t>
      </w:r>
    </w:p>
    <w:p>
      <w:pPr>
        <w:pStyle w:val="ListBullet"/>
      </w:pPr>
      <w:r>
        <w:t>Views: A view of a page on your site that is being tracked in Google Analytics. If a user reloads the page after it is rendered then this is counted as an additional pageview. If a user navigates away from a page and then returns, this is also counted as an addional pageview.</w:t>
      </w:r>
    </w:p>
    <w:p>
      <w:pPr>
        <w:pStyle w:val="ListBullet"/>
      </w:pPr>
      <w:r>
        <w:t>Sessions: A group of user interactions on your site that takes place within a given timeframe. Users that leave the site and return within 30 min are counted as a part of the original session.</w:t>
      </w:r>
    </w:p>
    <w:p>
      <w:r>
        <w:t>The monthly variation in users, views and sessions over the period considered is plotted below. This illustrates the longer term traffic trends for the site.</w:t>
      </w:r>
    </w:p>
    <w:p>
      <w:r>
        <w:drawing>
          <wp:inline xmlns:a="http://schemas.openxmlformats.org/drawingml/2006/main" xmlns:pic="http://schemas.openxmlformats.org/drawingml/2006/picture">
            <wp:extent cx="5040000" cy="4038410"/>
            <wp:docPr id="1" name="Picture 1"/>
            <wp:cNvGraphicFramePr>
              <a:graphicFrameLocks noChangeAspect="1"/>
            </wp:cNvGraphicFramePr>
            <a:graphic>
              <a:graphicData uri="http://schemas.openxmlformats.org/drawingml/2006/picture">
                <pic:pic>
                  <pic:nvPicPr>
                    <pic:cNvPr id="0" name="image.png"/>
                    <pic:cNvPicPr/>
                  </pic:nvPicPr>
                  <pic:blipFill>
                    <a:blip r:embed="rId9"/>
                    <a:stretch>
                      <a:fillRect/>
                    </a:stretch>
                  </pic:blipFill>
                  <pic:spPr>
                    <a:xfrm>
                      <a:off x="0" y="0"/>
                      <a:ext cx="5040000" cy="4038410"/>
                    </a:xfrm>
                    <a:prstGeom prst="rect"/>
                  </pic:spPr>
                </pic:pic>
              </a:graphicData>
            </a:graphic>
          </wp:inline>
        </w:drawing>
      </w:r>
    </w:p>
    <w:p>
      <w:r>
        <w:t>The monthly variation in pageviews per user and sessions per user shows the degree to which users are returning to, and interacting with the site. Larger values indicate increased interaction.</w:t>
      </w:r>
    </w:p>
    <w:p>
      <w:r>
        <w:drawing>
          <wp:inline xmlns:a="http://schemas.openxmlformats.org/drawingml/2006/main" xmlns:pic="http://schemas.openxmlformats.org/drawingml/2006/picture">
            <wp:extent cx="5040000" cy="4033610"/>
            <wp:docPr id="2" name="Picture 2"/>
            <wp:cNvGraphicFramePr>
              <a:graphicFrameLocks noChangeAspect="1"/>
            </wp:cNvGraphicFramePr>
            <a:graphic>
              <a:graphicData uri="http://schemas.openxmlformats.org/drawingml/2006/picture">
                <pic:pic>
                  <pic:nvPicPr>
                    <pic:cNvPr id="0" name="image.png"/>
                    <pic:cNvPicPr/>
                  </pic:nvPicPr>
                  <pic:blipFill>
                    <a:blip r:embed="rId10"/>
                    <a:stretch>
                      <a:fillRect/>
                    </a:stretch>
                  </pic:blipFill>
                  <pic:spPr>
                    <a:xfrm>
                      <a:off x="0" y="0"/>
                      <a:ext cx="5040000" cy="4033610"/>
                    </a:xfrm>
                    <a:prstGeom prst="rect"/>
                  </pic:spPr>
                </pic:pic>
              </a:graphicData>
            </a:graphic>
          </wp:inline>
        </w:drawing>
      </w:r>
    </w:p>
    <w:p>
      <w:pPr>
        <w:pStyle w:val="Heading3"/>
      </w:pPr>
      <w:r>
        <w:t>New and Returning Users</w:t>
      </w:r>
    </w:p>
    <w:p>
      <w:r>
        <w:t>A user is identified as new when they interact with your site for the first time. Thereafter they are tagged as returning.</w:t>
      </w:r>
    </w:p>
    <w:p>
      <w:r>
        <w:t>A returning user intiated at least one previous session, regardless of whether or not the session was an engaged session.</w:t>
      </w:r>
    </w:p>
    <w:tbl>
      <w:tblPr>
        <w:tblStyle w:val="LightShading"/>
        <w:tblW w:type="auto" w:w="0"/>
        <w:tblLook w:firstColumn="1" w:firstRow="1" w:lastColumn="0" w:lastRow="0" w:noHBand="0" w:noVBand="1" w:val="04A0"/>
      </w:tblPr>
      <w:tblGrid>
        <w:gridCol w:w="1728"/>
        <w:gridCol w:w="1728"/>
        <w:gridCol w:w="1728"/>
        <w:gridCol w:w="1728"/>
        <w:gridCol w:w="1728"/>
      </w:tblGrid>
      <w:tr>
        <w:trPr>
          <w:trHeight w:val="397"/>
        </w:trPr>
        <w:tc>
          <w:tcPr>
            <w:tcW w:type="dxa" w:w="1728"/>
            <w:vAlign w:val="center"/>
          </w:tcPr>
          <w:p>
            <w:pPr>
              <w:jc w:val="center"/>
            </w:pPr>
            <w:r>
              <w:t>Month</w:t>
            </w:r>
          </w:p>
        </w:tc>
        <w:tc>
          <w:tcPr>
            <w:tcW w:type="dxa" w:w="1728"/>
            <w:vAlign w:val="center"/>
          </w:tcPr>
          <w:p>
            <w:pPr>
              <w:jc w:val="center"/>
            </w:pPr>
            <w:r>
              <w:t>Total Users</w:t>
            </w:r>
          </w:p>
        </w:tc>
        <w:tc>
          <w:tcPr>
            <w:tcW w:type="dxa" w:w="1728"/>
            <w:vAlign w:val="center"/>
          </w:tcPr>
          <w:p>
            <w:pPr>
              <w:jc w:val="center"/>
            </w:pPr>
            <w:r>
              <w:t>New Users</w:t>
            </w:r>
          </w:p>
        </w:tc>
        <w:tc>
          <w:tcPr>
            <w:tcW w:type="dxa" w:w="1728"/>
            <w:vAlign w:val="center"/>
          </w:tcPr>
          <w:p>
            <w:pPr>
              <w:jc w:val="center"/>
            </w:pPr>
            <w:r>
              <w:t>New Users (%)</w:t>
            </w:r>
          </w:p>
        </w:tc>
        <w:tc>
          <w:tcPr>
            <w:tcW w:type="dxa" w:w="1728"/>
            <w:vAlign w:val="center"/>
          </w:tcPr>
          <w:p>
            <w:pPr>
              <w:jc w:val="center"/>
            </w:pPr>
            <w:r>
              <w:t>Returning Users (%)</w:t>
            </w:r>
          </w:p>
        </w:tc>
      </w:tr>
      <w:tr>
        <w:trPr>
          <w:trHeight w:val="397"/>
        </w:trPr>
        <w:tc>
          <w:tcPr>
            <w:tcW w:type="dxa" w:w="1728"/>
            <w:vAlign w:val="center"/>
          </w:tcPr>
          <w:p>
            <w:pPr>
              <w:jc w:val="center"/>
            </w:pPr>
            <w:r>
              <w:t>2023-05</w:t>
            </w:r>
          </w:p>
        </w:tc>
        <w:tc>
          <w:tcPr>
            <w:tcW w:type="dxa" w:w="1728"/>
            <w:vAlign w:val="center"/>
          </w:tcPr>
          <w:p>
            <w:pPr>
              <w:jc w:val="center"/>
            </w:pPr>
            <w:r>
              <w:t>42432</w:t>
            </w:r>
          </w:p>
        </w:tc>
        <w:tc>
          <w:tcPr>
            <w:tcW w:type="dxa" w:w="1728"/>
            <w:vAlign w:val="center"/>
          </w:tcPr>
          <w:p>
            <w:pPr>
              <w:jc w:val="center"/>
            </w:pPr>
            <w:r>
              <w:t>30106</w:t>
            </w:r>
          </w:p>
        </w:tc>
        <w:tc>
          <w:tcPr>
            <w:tcW w:type="dxa" w:w="1728"/>
            <w:vAlign w:val="center"/>
          </w:tcPr>
          <w:p>
            <w:pPr>
              <w:jc w:val="center"/>
            </w:pPr>
            <w:r>
              <w:t>70.95</w:t>
            </w:r>
          </w:p>
        </w:tc>
        <w:tc>
          <w:tcPr>
            <w:tcW w:type="dxa" w:w="1728"/>
            <w:vAlign w:val="center"/>
          </w:tcPr>
          <w:p>
            <w:pPr>
              <w:jc w:val="center"/>
            </w:pPr>
            <w:r>
              <w:t>29.05</w:t>
            </w:r>
          </w:p>
        </w:tc>
      </w:tr>
      <w:tr>
        <w:trPr>
          <w:trHeight w:val="397"/>
        </w:trPr>
        <w:tc>
          <w:tcPr>
            <w:tcW w:type="dxa" w:w="1728"/>
            <w:vAlign w:val="center"/>
          </w:tcPr>
          <w:p>
            <w:pPr>
              <w:jc w:val="center"/>
            </w:pPr>
            <w:r>
              <w:t>2023-06</w:t>
            </w:r>
          </w:p>
        </w:tc>
        <w:tc>
          <w:tcPr>
            <w:tcW w:type="dxa" w:w="1728"/>
            <w:vAlign w:val="center"/>
          </w:tcPr>
          <w:p>
            <w:pPr>
              <w:jc w:val="center"/>
            </w:pPr>
            <w:r>
              <w:t>36959</w:t>
            </w:r>
          </w:p>
        </w:tc>
        <w:tc>
          <w:tcPr>
            <w:tcW w:type="dxa" w:w="1728"/>
            <w:vAlign w:val="center"/>
          </w:tcPr>
          <w:p>
            <w:pPr>
              <w:jc w:val="center"/>
            </w:pPr>
            <w:r>
              <w:t>26353</w:t>
            </w:r>
          </w:p>
        </w:tc>
        <w:tc>
          <w:tcPr>
            <w:tcW w:type="dxa" w:w="1728"/>
            <w:vAlign w:val="center"/>
          </w:tcPr>
          <w:p>
            <w:pPr>
              <w:jc w:val="center"/>
            </w:pPr>
            <w:r>
              <w:t>71.3</w:t>
            </w:r>
          </w:p>
        </w:tc>
        <w:tc>
          <w:tcPr>
            <w:tcW w:type="dxa" w:w="1728"/>
            <w:vAlign w:val="center"/>
          </w:tcPr>
          <w:p>
            <w:pPr>
              <w:jc w:val="center"/>
            </w:pPr>
            <w:r>
              <w:t>28.7</w:t>
            </w:r>
          </w:p>
        </w:tc>
      </w:tr>
      <w:tr>
        <w:trPr>
          <w:trHeight w:val="397"/>
        </w:trPr>
        <w:tc>
          <w:tcPr>
            <w:tcW w:type="dxa" w:w="1728"/>
            <w:vAlign w:val="center"/>
          </w:tcPr>
          <w:p>
            <w:pPr>
              <w:jc w:val="center"/>
            </w:pPr>
            <w:r>
              <w:t>2023-07</w:t>
            </w:r>
          </w:p>
        </w:tc>
        <w:tc>
          <w:tcPr>
            <w:tcW w:type="dxa" w:w="1728"/>
            <w:vAlign w:val="center"/>
          </w:tcPr>
          <w:p>
            <w:pPr>
              <w:jc w:val="center"/>
            </w:pPr>
            <w:r>
              <w:t>34777</w:t>
            </w:r>
          </w:p>
        </w:tc>
        <w:tc>
          <w:tcPr>
            <w:tcW w:type="dxa" w:w="1728"/>
            <w:vAlign w:val="center"/>
          </w:tcPr>
          <w:p>
            <w:pPr>
              <w:jc w:val="center"/>
            </w:pPr>
            <w:r>
              <w:t>24556</w:t>
            </w:r>
          </w:p>
        </w:tc>
        <w:tc>
          <w:tcPr>
            <w:tcW w:type="dxa" w:w="1728"/>
            <w:vAlign w:val="center"/>
          </w:tcPr>
          <w:p>
            <w:pPr>
              <w:jc w:val="center"/>
            </w:pPr>
            <w:r>
              <w:t>70.61</w:t>
            </w:r>
          </w:p>
        </w:tc>
        <w:tc>
          <w:tcPr>
            <w:tcW w:type="dxa" w:w="1728"/>
            <w:vAlign w:val="center"/>
          </w:tcPr>
          <w:p>
            <w:pPr>
              <w:jc w:val="center"/>
            </w:pPr>
            <w:r>
              <w:t>29.39</w:t>
            </w:r>
          </w:p>
        </w:tc>
      </w:tr>
      <w:tr>
        <w:trPr>
          <w:trHeight w:val="397"/>
        </w:trPr>
        <w:tc>
          <w:tcPr>
            <w:tcW w:type="dxa" w:w="1728"/>
            <w:vAlign w:val="center"/>
          </w:tcPr>
          <w:p>
            <w:pPr>
              <w:jc w:val="center"/>
            </w:pPr>
            <w:r>
              <w:t>2023-08</w:t>
            </w:r>
          </w:p>
        </w:tc>
        <w:tc>
          <w:tcPr>
            <w:tcW w:type="dxa" w:w="1728"/>
            <w:vAlign w:val="center"/>
          </w:tcPr>
          <w:p>
            <w:pPr>
              <w:jc w:val="center"/>
            </w:pPr>
            <w:r>
              <w:t>38025</w:t>
            </w:r>
          </w:p>
        </w:tc>
        <w:tc>
          <w:tcPr>
            <w:tcW w:type="dxa" w:w="1728"/>
            <w:vAlign w:val="center"/>
          </w:tcPr>
          <w:p>
            <w:pPr>
              <w:jc w:val="center"/>
            </w:pPr>
            <w:r>
              <w:t>26907</w:t>
            </w:r>
          </w:p>
        </w:tc>
        <w:tc>
          <w:tcPr>
            <w:tcW w:type="dxa" w:w="1728"/>
            <w:vAlign w:val="center"/>
          </w:tcPr>
          <w:p>
            <w:pPr>
              <w:jc w:val="center"/>
            </w:pPr>
            <w:r>
              <w:t>70.76</w:t>
            </w:r>
          </w:p>
        </w:tc>
        <w:tc>
          <w:tcPr>
            <w:tcW w:type="dxa" w:w="1728"/>
            <w:vAlign w:val="center"/>
          </w:tcPr>
          <w:p>
            <w:pPr>
              <w:jc w:val="center"/>
            </w:pPr>
            <w:r>
              <w:t>29.24</w:t>
            </w:r>
          </w:p>
        </w:tc>
      </w:tr>
      <w:tr>
        <w:trPr>
          <w:trHeight w:val="397"/>
        </w:trPr>
        <w:tc>
          <w:tcPr>
            <w:tcW w:type="dxa" w:w="1728"/>
            <w:vAlign w:val="center"/>
          </w:tcPr>
          <w:p>
            <w:pPr>
              <w:jc w:val="center"/>
            </w:pPr>
            <w:r>
              <w:t>2023-09</w:t>
            </w:r>
          </w:p>
        </w:tc>
        <w:tc>
          <w:tcPr>
            <w:tcW w:type="dxa" w:w="1728"/>
            <w:vAlign w:val="center"/>
          </w:tcPr>
          <w:p>
            <w:pPr>
              <w:jc w:val="center"/>
            </w:pPr>
            <w:r>
              <w:t>42887</w:t>
            </w:r>
          </w:p>
        </w:tc>
        <w:tc>
          <w:tcPr>
            <w:tcW w:type="dxa" w:w="1728"/>
            <w:vAlign w:val="center"/>
          </w:tcPr>
          <w:p>
            <w:pPr>
              <w:jc w:val="center"/>
            </w:pPr>
            <w:r>
              <w:t>30662</w:t>
            </w:r>
          </w:p>
        </w:tc>
        <w:tc>
          <w:tcPr>
            <w:tcW w:type="dxa" w:w="1728"/>
            <w:vAlign w:val="center"/>
          </w:tcPr>
          <w:p>
            <w:pPr>
              <w:jc w:val="center"/>
            </w:pPr>
            <w:r>
              <w:t>71.49</w:t>
            </w:r>
          </w:p>
        </w:tc>
        <w:tc>
          <w:tcPr>
            <w:tcW w:type="dxa" w:w="1728"/>
            <w:vAlign w:val="center"/>
          </w:tcPr>
          <w:p>
            <w:pPr>
              <w:jc w:val="center"/>
            </w:pPr>
            <w:r>
              <w:t>28.51</w:t>
            </w:r>
          </w:p>
        </w:tc>
      </w:tr>
      <w:tr>
        <w:trPr>
          <w:trHeight w:val="397"/>
        </w:trPr>
        <w:tc>
          <w:tcPr>
            <w:tcW w:type="dxa" w:w="1728"/>
            <w:vAlign w:val="center"/>
          </w:tcPr>
          <w:p>
            <w:pPr>
              <w:jc w:val="center"/>
            </w:pPr>
            <w:r>
              <w:t>Average</w:t>
            </w:r>
          </w:p>
        </w:tc>
        <w:tc>
          <w:tcPr>
            <w:tcW w:type="dxa" w:w="1728"/>
            <w:vAlign w:val="center"/>
          </w:tcPr>
          <w:p>
            <w:pPr>
              <w:jc w:val="center"/>
            </w:pPr>
            <w:r>
              <w:t>39016</w:t>
            </w:r>
          </w:p>
        </w:tc>
        <w:tc>
          <w:tcPr>
            <w:tcW w:type="dxa" w:w="1728"/>
            <w:vAlign w:val="center"/>
          </w:tcPr>
          <w:p>
            <w:pPr>
              <w:jc w:val="center"/>
            </w:pPr>
            <w:r>
              <w:t>27716</w:t>
            </w:r>
          </w:p>
        </w:tc>
        <w:tc>
          <w:tcPr>
            <w:tcW w:type="dxa" w:w="1728"/>
            <w:vAlign w:val="center"/>
          </w:tcPr>
          <w:p>
            <w:pPr>
              <w:jc w:val="center"/>
            </w:pPr>
            <w:r>
              <w:t>71.04</w:t>
            </w:r>
          </w:p>
        </w:tc>
        <w:tc>
          <w:tcPr>
            <w:tcW w:type="dxa" w:w="1728"/>
            <w:vAlign w:val="center"/>
          </w:tcPr>
          <w:p>
            <w:pPr>
              <w:jc w:val="center"/>
            </w:pPr>
            <w:r>
              <w:t>28.96</w:t>
            </w:r>
          </w:p>
        </w:tc>
      </w:tr>
    </w:tbl>
    <w:p/>
    <w:p>
      <w:r>
        <w:t>The monthly percentage change in new and returning users is plotted in the figure below.</w:t>
      </w:r>
    </w:p>
    <w:p>
      <w:r>
        <w:drawing>
          <wp:inline xmlns:a="http://schemas.openxmlformats.org/drawingml/2006/main" xmlns:pic="http://schemas.openxmlformats.org/drawingml/2006/picture">
            <wp:extent cx="5040000" cy="4139410"/>
            <wp:docPr id="3" name="Picture 3"/>
            <wp:cNvGraphicFramePr>
              <a:graphicFrameLocks noChangeAspect="1"/>
            </wp:cNvGraphicFramePr>
            <a:graphic>
              <a:graphicData uri="http://schemas.openxmlformats.org/drawingml/2006/picture">
                <pic:pic>
                  <pic:nvPicPr>
                    <pic:cNvPr id="0" name="image.png"/>
                    <pic:cNvPicPr/>
                  </pic:nvPicPr>
                  <pic:blipFill>
                    <a:blip r:embed="rId11"/>
                    <a:stretch>
                      <a:fillRect/>
                    </a:stretch>
                  </pic:blipFill>
                  <pic:spPr>
                    <a:xfrm>
                      <a:off x="0" y="0"/>
                      <a:ext cx="5040000" cy="4139410"/>
                    </a:xfrm>
                    <a:prstGeom prst="rect"/>
                  </pic:spPr>
                </pic:pic>
              </a:graphicData>
            </a:graphic>
          </wp:inline>
        </w:drawing>
      </w:r>
    </w:p>
    <w:p>
      <w:pPr>
        <w:pStyle w:val="Heading3"/>
      </w:pPr>
      <w:r>
        <w:t>Active Users</w:t>
      </w:r>
    </w:p>
    <w:p>
      <w:r>
        <w:t>An active user is defined as a user that visited your site.</w:t>
      </w:r>
    </w:p>
    <w:p>
      <w:r>
        <w:t>The table below shows the number of active users across a daily, weekly and monthly period. For example, 28 day active users are the number of active users who visited your site within a 28 day period.</w:t>
      </w:r>
    </w:p>
    <w:p>
      <w:r>
        <w:t>The values in the table are reported by month (rows). Therefore the average daily, weekly, and monthly users across the monthly period are tabulated.</w:t>
      </w:r>
    </w:p>
    <w:tbl>
      <w:tblPr>
        <w:tblStyle w:val="LightShading"/>
        <w:tblW w:type="auto" w:w="0"/>
        <w:tblLook w:firstColumn="1" w:firstRow="1" w:lastColumn="0" w:lastRow="0" w:noHBand="0" w:noVBand="1" w:val="04A0"/>
      </w:tblPr>
      <w:tblGrid>
        <w:gridCol w:w="1234"/>
        <w:gridCol w:w="1234"/>
        <w:gridCol w:w="1234"/>
        <w:gridCol w:w="1234"/>
        <w:gridCol w:w="1234"/>
        <w:gridCol w:w="1234"/>
        <w:gridCol w:w="1234"/>
      </w:tblGrid>
      <w:tr>
        <w:trPr>
          <w:trHeight w:val="397"/>
        </w:trPr>
        <w:tc>
          <w:tcPr>
            <w:tcW w:type="dxa" w:w="1234"/>
            <w:vAlign w:val="center"/>
          </w:tcPr>
          <w:p>
            <w:pPr>
              <w:jc w:val="center"/>
            </w:pPr>
            <w:r>
              <w:t>Month</w:t>
            </w:r>
          </w:p>
        </w:tc>
        <w:tc>
          <w:tcPr>
            <w:tcW w:type="dxa" w:w="1234"/>
            <w:vAlign w:val="center"/>
          </w:tcPr>
          <w:p>
            <w:pPr>
              <w:jc w:val="center"/>
            </w:pPr>
            <w:r>
              <w:t>Mean 1-day Active Users</w:t>
            </w:r>
          </w:p>
        </w:tc>
        <w:tc>
          <w:tcPr>
            <w:tcW w:type="dxa" w:w="1234"/>
            <w:vAlign w:val="center"/>
          </w:tcPr>
          <w:p>
            <w:pPr>
              <w:jc w:val="center"/>
            </w:pPr>
            <w:r>
              <w:t>Mean 7-day Active Users</w:t>
            </w:r>
          </w:p>
        </w:tc>
        <w:tc>
          <w:tcPr>
            <w:tcW w:type="dxa" w:w="1234"/>
            <w:vAlign w:val="center"/>
          </w:tcPr>
          <w:p>
            <w:pPr>
              <w:jc w:val="center"/>
            </w:pPr>
            <w:r>
              <w:t>Mean 28-day Active Users</w:t>
            </w:r>
          </w:p>
        </w:tc>
        <w:tc>
          <w:tcPr>
            <w:tcW w:type="dxa" w:w="1234"/>
            <w:vAlign w:val="center"/>
          </w:tcPr>
          <w:p>
            <w:pPr>
              <w:jc w:val="center"/>
            </w:pPr>
            <w:r>
              <w:t>DAU / MAU (%)</w:t>
            </w:r>
          </w:p>
        </w:tc>
        <w:tc>
          <w:tcPr>
            <w:tcW w:type="dxa" w:w="1234"/>
            <w:vAlign w:val="center"/>
          </w:tcPr>
          <w:p>
            <w:pPr>
              <w:jc w:val="center"/>
            </w:pPr>
            <w:r>
              <w:t>DAU / WAU (%)</w:t>
            </w:r>
          </w:p>
        </w:tc>
        <w:tc>
          <w:tcPr>
            <w:tcW w:type="dxa" w:w="1234"/>
            <w:vAlign w:val="center"/>
          </w:tcPr>
          <w:p>
            <w:pPr>
              <w:jc w:val="center"/>
            </w:pPr>
            <w:r>
              <w:t>WAU / MAU (%)</w:t>
            </w:r>
          </w:p>
        </w:tc>
      </w:tr>
      <w:tr>
        <w:trPr>
          <w:trHeight w:val="397"/>
        </w:trPr>
        <w:tc>
          <w:tcPr>
            <w:tcW w:type="dxa" w:w="1234"/>
            <w:vAlign w:val="center"/>
          </w:tcPr>
          <w:p>
            <w:pPr>
              <w:jc w:val="center"/>
            </w:pPr>
            <w:r>
              <w:t>2023-05</w:t>
            </w:r>
          </w:p>
        </w:tc>
        <w:tc>
          <w:tcPr>
            <w:tcW w:type="dxa" w:w="1234"/>
            <w:vAlign w:val="center"/>
          </w:tcPr>
          <w:p>
            <w:pPr>
              <w:jc w:val="center"/>
            </w:pPr>
            <w:r>
              <w:t>1166</w:t>
            </w:r>
          </w:p>
        </w:tc>
        <w:tc>
          <w:tcPr>
            <w:tcW w:type="dxa" w:w="1234"/>
            <w:vAlign w:val="center"/>
          </w:tcPr>
          <w:p>
            <w:pPr>
              <w:jc w:val="center"/>
            </w:pPr>
            <w:r>
              <w:t>7716</w:t>
            </w:r>
          </w:p>
        </w:tc>
        <w:tc>
          <w:tcPr>
            <w:tcW w:type="dxa" w:w="1234"/>
            <w:vAlign w:val="center"/>
          </w:tcPr>
          <w:p>
            <w:pPr>
              <w:jc w:val="center"/>
            </w:pPr>
            <w:r>
              <w:t>30992</w:t>
            </w:r>
          </w:p>
        </w:tc>
        <w:tc>
          <w:tcPr>
            <w:tcW w:type="dxa" w:w="1234"/>
            <w:vAlign w:val="center"/>
          </w:tcPr>
          <w:p>
            <w:pPr>
              <w:jc w:val="center"/>
            </w:pPr>
            <w:r>
              <w:t>3.5</w:t>
            </w:r>
          </w:p>
        </w:tc>
        <w:tc>
          <w:tcPr>
            <w:tcW w:type="dxa" w:w="1234"/>
            <w:vAlign w:val="center"/>
          </w:tcPr>
          <w:p>
            <w:pPr>
              <w:jc w:val="center"/>
            </w:pPr>
            <w:r>
              <w:t>15.11</w:t>
            </w:r>
          </w:p>
        </w:tc>
        <w:tc>
          <w:tcPr>
            <w:tcW w:type="dxa" w:w="1234"/>
            <w:vAlign w:val="center"/>
          </w:tcPr>
          <w:p>
            <w:pPr>
              <w:jc w:val="center"/>
            </w:pPr>
            <w:r>
              <w:t>23.19</w:t>
            </w:r>
          </w:p>
        </w:tc>
      </w:tr>
      <w:tr>
        <w:trPr>
          <w:trHeight w:val="397"/>
        </w:trPr>
        <w:tc>
          <w:tcPr>
            <w:tcW w:type="dxa" w:w="1234"/>
            <w:vAlign w:val="center"/>
          </w:tcPr>
          <w:p>
            <w:pPr>
              <w:jc w:val="center"/>
            </w:pPr>
            <w:r>
              <w:t>2023-06</w:t>
            </w:r>
          </w:p>
        </w:tc>
        <w:tc>
          <w:tcPr>
            <w:tcW w:type="dxa" w:w="1234"/>
            <w:vAlign w:val="center"/>
          </w:tcPr>
          <w:p>
            <w:pPr>
              <w:jc w:val="center"/>
            </w:pPr>
            <w:r>
              <w:t>1042</w:t>
            </w:r>
          </w:p>
        </w:tc>
        <w:tc>
          <w:tcPr>
            <w:tcW w:type="dxa" w:w="1234"/>
            <w:vAlign w:val="center"/>
          </w:tcPr>
          <w:p>
            <w:pPr>
              <w:jc w:val="center"/>
            </w:pPr>
            <w:r>
              <w:t>6904</w:t>
            </w:r>
          </w:p>
        </w:tc>
        <w:tc>
          <w:tcPr>
            <w:tcW w:type="dxa" w:w="1234"/>
            <w:vAlign w:val="center"/>
          </w:tcPr>
          <w:p>
            <w:pPr>
              <w:jc w:val="center"/>
            </w:pPr>
            <w:r>
              <w:t>26530</w:t>
            </w:r>
          </w:p>
        </w:tc>
        <w:tc>
          <w:tcPr>
            <w:tcW w:type="dxa" w:w="1234"/>
            <w:vAlign w:val="center"/>
          </w:tcPr>
          <w:p>
            <w:pPr>
              <w:jc w:val="center"/>
            </w:pPr>
            <w:r>
              <w:t>3.66</w:t>
            </w:r>
          </w:p>
        </w:tc>
        <w:tc>
          <w:tcPr>
            <w:tcW w:type="dxa" w:w="1234"/>
            <w:vAlign w:val="center"/>
          </w:tcPr>
          <w:p>
            <w:pPr>
              <w:jc w:val="center"/>
            </w:pPr>
            <w:r>
              <w:t>15.09</w:t>
            </w:r>
          </w:p>
        </w:tc>
        <w:tc>
          <w:tcPr>
            <w:tcW w:type="dxa" w:w="1234"/>
            <w:vAlign w:val="center"/>
          </w:tcPr>
          <w:p>
            <w:pPr>
              <w:jc w:val="center"/>
            </w:pPr>
            <w:r>
              <w:t>24.29</w:t>
            </w:r>
          </w:p>
        </w:tc>
      </w:tr>
      <w:tr>
        <w:trPr>
          <w:trHeight w:val="397"/>
        </w:trPr>
        <w:tc>
          <w:tcPr>
            <w:tcW w:type="dxa" w:w="1234"/>
            <w:vAlign w:val="center"/>
          </w:tcPr>
          <w:p>
            <w:pPr>
              <w:jc w:val="center"/>
            </w:pPr>
            <w:r>
              <w:t>2023-07</w:t>
            </w:r>
          </w:p>
        </w:tc>
        <w:tc>
          <w:tcPr>
            <w:tcW w:type="dxa" w:w="1234"/>
            <w:vAlign w:val="center"/>
          </w:tcPr>
          <w:p>
            <w:pPr>
              <w:jc w:val="center"/>
            </w:pPr>
            <w:r>
              <w:t>945</w:t>
            </w:r>
          </w:p>
        </w:tc>
        <w:tc>
          <w:tcPr>
            <w:tcW w:type="dxa" w:w="1234"/>
            <w:vAlign w:val="center"/>
          </w:tcPr>
          <w:p>
            <w:pPr>
              <w:jc w:val="center"/>
            </w:pPr>
            <w:r>
              <w:t>6328</w:t>
            </w:r>
          </w:p>
        </w:tc>
        <w:tc>
          <w:tcPr>
            <w:tcW w:type="dxa" w:w="1234"/>
            <w:vAlign w:val="center"/>
          </w:tcPr>
          <w:p>
            <w:pPr>
              <w:jc w:val="center"/>
            </w:pPr>
            <w:r>
              <w:t>24725</w:t>
            </w:r>
          </w:p>
        </w:tc>
        <w:tc>
          <w:tcPr>
            <w:tcW w:type="dxa" w:w="1234"/>
            <w:vAlign w:val="center"/>
          </w:tcPr>
          <w:p>
            <w:pPr>
              <w:jc w:val="center"/>
            </w:pPr>
            <w:r>
              <w:t>3.57</w:t>
            </w:r>
          </w:p>
        </w:tc>
        <w:tc>
          <w:tcPr>
            <w:tcW w:type="dxa" w:w="1234"/>
            <w:vAlign w:val="center"/>
          </w:tcPr>
          <w:p>
            <w:pPr>
              <w:jc w:val="center"/>
            </w:pPr>
            <w:r>
              <w:t>14.94</w:t>
            </w:r>
          </w:p>
        </w:tc>
        <w:tc>
          <w:tcPr>
            <w:tcW w:type="dxa" w:w="1234"/>
            <w:vAlign w:val="center"/>
          </w:tcPr>
          <w:p>
            <w:pPr>
              <w:jc w:val="center"/>
            </w:pPr>
            <w:r>
              <w:t>23.93</w:t>
            </w:r>
          </w:p>
        </w:tc>
      </w:tr>
      <w:tr>
        <w:trPr>
          <w:trHeight w:val="397"/>
        </w:trPr>
        <w:tc>
          <w:tcPr>
            <w:tcW w:type="dxa" w:w="1234"/>
            <w:vAlign w:val="center"/>
          </w:tcPr>
          <w:p>
            <w:pPr>
              <w:jc w:val="center"/>
            </w:pPr>
            <w:r>
              <w:t>2023-08</w:t>
            </w:r>
          </w:p>
        </w:tc>
        <w:tc>
          <w:tcPr>
            <w:tcW w:type="dxa" w:w="1234"/>
            <w:vAlign w:val="center"/>
          </w:tcPr>
          <w:p>
            <w:pPr>
              <w:jc w:val="center"/>
            </w:pPr>
            <w:r>
              <w:t>1037</w:t>
            </w:r>
          </w:p>
        </w:tc>
        <w:tc>
          <w:tcPr>
            <w:tcW w:type="dxa" w:w="1234"/>
            <w:vAlign w:val="center"/>
          </w:tcPr>
          <w:p>
            <w:pPr>
              <w:jc w:val="center"/>
            </w:pPr>
            <w:r>
              <w:t>6575</w:t>
            </w:r>
          </w:p>
        </w:tc>
        <w:tc>
          <w:tcPr>
            <w:tcW w:type="dxa" w:w="1234"/>
            <w:vAlign w:val="center"/>
          </w:tcPr>
          <w:p>
            <w:pPr>
              <w:jc w:val="center"/>
            </w:pPr>
            <w:r>
              <w:t>24605</w:t>
            </w:r>
          </w:p>
        </w:tc>
        <w:tc>
          <w:tcPr>
            <w:tcW w:type="dxa" w:w="1234"/>
            <w:vAlign w:val="center"/>
          </w:tcPr>
          <w:p>
            <w:pPr>
              <w:jc w:val="center"/>
            </w:pPr>
            <w:r>
              <w:t>3.93</w:t>
            </w:r>
          </w:p>
        </w:tc>
        <w:tc>
          <w:tcPr>
            <w:tcW w:type="dxa" w:w="1234"/>
            <w:vAlign w:val="center"/>
          </w:tcPr>
          <w:p>
            <w:pPr>
              <w:jc w:val="center"/>
            </w:pPr>
            <w:r>
              <w:t>15.75</w:t>
            </w:r>
          </w:p>
        </w:tc>
        <w:tc>
          <w:tcPr>
            <w:tcW w:type="dxa" w:w="1234"/>
            <w:vAlign w:val="center"/>
          </w:tcPr>
          <w:p>
            <w:pPr>
              <w:jc w:val="center"/>
            </w:pPr>
            <w:r>
              <w:t>24.98</w:t>
            </w:r>
          </w:p>
        </w:tc>
      </w:tr>
      <w:tr>
        <w:trPr>
          <w:trHeight w:val="397"/>
        </w:trPr>
        <w:tc>
          <w:tcPr>
            <w:tcW w:type="dxa" w:w="1234"/>
            <w:vAlign w:val="center"/>
          </w:tcPr>
          <w:p>
            <w:pPr>
              <w:jc w:val="center"/>
            </w:pPr>
            <w:r>
              <w:t>2023-09</w:t>
            </w:r>
          </w:p>
        </w:tc>
        <w:tc>
          <w:tcPr>
            <w:tcW w:type="dxa" w:w="1234"/>
            <w:vAlign w:val="center"/>
          </w:tcPr>
          <w:p>
            <w:pPr>
              <w:jc w:val="center"/>
            </w:pPr>
            <w:r>
              <w:t>1222</w:t>
            </w:r>
          </w:p>
        </w:tc>
        <w:tc>
          <w:tcPr>
            <w:tcW w:type="dxa" w:w="1234"/>
            <w:vAlign w:val="center"/>
          </w:tcPr>
          <w:p>
            <w:pPr>
              <w:jc w:val="center"/>
            </w:pPr>
            <w:r>
              <w:t>8046</w:t>
            </w:r>
          </w:p>
        </w:tc>
        <w:tc>
          <w:tcPr>
            <w:tcW w:type="dxa" w:w="1234"/>
            <w:vAlign w:val="center"/>
          </w:tcPr>
          <w:p>
            <w:pPr>
              <w:jc w:val="center"/>
            </w:pPr>
            <w:r>
              <w:t>28532</w:t>
            </w:r>
          </w:p>
        </w:tc>
        <w:tc>
          <w:tcPr>
            <w:tcW w:type="dxa" w:w="1234"/>
            <w:vAlign w:val="center"/>
          </w:tcPr>
          <w:p>
            <w:pPr>
              <w:jc w:val="center"/>
            </w:pPr>
            <w:r>
              <w:t>4.02</w:t>
            </w:r>
          </w:p>
        </w:tc>
        <w:tc>
          <w:tcPr>
            <w:tcW w:type="dxa" w:w="1234"/>
            <w:vAlign w:val="center"/>
          </w:tcPr>
          <w:p>
            <w:pPr>
              <w:jc w:val="center"/>
            </w:pPr>
            <w:r>
              <w:t>15.17</w:t>
            </w:r>
          </w:p>
        </w:tc>
        <w:tc>
          <w:tcPr>
            <w:tcW w:type="dxa" w:w="1234"/>
            <w:vAlign w:val="center"/>
          </w:tcPr>
          <w:p>
            <w:pPr>
              <w:jc w:val="center"/>
            </w:pPr>
            <w:r>
              <w:t>26.54</w:t>
            </w:r>
          </w:p>
        </w:tc>
      </w:tr>
    </w:tbl>
    <w:p/>
    <w:p>
      <w:r>
        <w:t>The ratio of Daily Active Users (DAU) to Monthly Active Users (MAU), Daily Active Users to Weekly Active Users (WAU), and Weekly Active Users to Montlhy Active Users are also tabulated.</w:t>
      </w:r>
    </w:p>
    <w:p>
      <w:r>
        <w:t>This is a measure of User Stickiness as it compares user engagement over a narrower (DAU/WAU) and broader (DAU/MAU) timeframe.</w:t>
      </w:r>
    </w:p>
    <w:p>
      <w:r>
        <w:t>These ratios can assist in understanding how well you retain users over time. Higher ratios across the board indicates better engagement and user retention.</w:t>
      </w:r>
    </w:p>
    <w:p>
      <w:r>
        <w:drawing>
          <wp:inline xmlns:a="http://schemas.openxmlformats.org/drawingml/2006/main" xmlns:pic="http://schemas.openxmlformats.org/drawingml/2006/picture">
            <wp:extent cx="5040000" cy="4139410"/>
            <wp:docPr id="4" name="Picture 4"/>
            <wp:cNvGraphicFramePr>
              <a:graphicFrameLocks noChangeAspect="1"/>
            </wp:cNvGraphicFramePr>
            <a:graphic>
              <a:graphicData uri="http://schemas.openxmlformats.org/drawingml/2006/picture">
                <pic:pic>
                  <pic:nvPicPr>
                    <pic:cNvPr id="0" name="image.png"/>
                    <pic:cNvPicPr/>
                  </pic:nvPicPr>
                  <pic:blipFill>
                    <a:blip r:embed="rId12"/>
                    <a:stretch>
                      <a:fillRect/>
                    </a:stretch>
                  </pic:blipFill>
                  <pic:spPr>
                    <a:xfrm>
                      <a:off x="0" y="0"/>
                      <a:ext cx="5040000" cy="4139410"/>
                    </a:xfrm>
                    <a:prstGeom prst="rect"/>
                  </pic:spPr>
                </pic:pic>
              </a:graphicData>
            </a:graphic>
          </wp:inline>
        </w:drawing>
      </w:r>
    </w:p>
    <w:p>
      <w:pPr>
        <w:pStyle w:val="Heading3"/>
      </w:pPr>
      <w:r>
        <w:t>Change in Users, Pageviews and Sessions</w:t>
      </w:r>
    </w:p>
    <w:p>
      <w:r>
        <w:t>The table below shows the monthly change in users, sessions, and pageviews expressed as a percentage of the previous month's numbers.</w:t>
      </w:r>
    </w:p>
    <w:p>
      <w:r>
        <w:t>The cumulative change in views over the tabulated period is also shown. This is the per period change in views from the value given in the first row.</w:t>
      </w:r>
    </w:p>
    <w:tbl>
      <w:tblPr>
        <w:tblStyle w:val="LightShading"/>
        <w:tblW w:type="auto" w:w="0"/>
        <w:tblLook w:firstColumn="1" w:firstRow="1" w:lastColumn="0" w:lastRow="0" w:noHBand="0" w:noVBand="1" w:val="04A0"/>
      </w:tblPr>
      <w:tblGrid>
        <w:gridCol w:w="1080"/>
        <w:gridCol w:w="1080"/>
        <w:gridCol w:w="1080"/>
        <w:gridCol w:w="1080"/>
        <w:gridCol w:w="1080"/>
        <w:gridCol w:w="1080"/>
        <w:gridCol w:w="1080"/>
        <w:gridCol w:w="1080"/>
      </w:tblGrid>
      <w:tr>
        <w:trPr>
          <w:trHeight w:val="397"/>
        </w:trPr>
        <w:tc>
          <w:tcPr>
            <w:tcW w:type="dxa" w:w="1080"/>
            <w:vAlign w:val="center"/>
          </w:tcPr>
          <w:p>
            <w:pPr>
              <w:jc w:val="center"/>
            </w:pPr>
            <w:r>
              <w:t>Month</w:t>
            </w:r>
          </w:p>
        </w:tc>
        <w:tc>
          <w:tcPr>
            <w:tcW w:type="dxa" w:w="1080"/>
            <w:vAlign w:val="center"/>
          </w:tcPr>
          <w:p>
            <w:pPr>
              <w:jc w:val="center"/>
            </w:pPr>
            <w:r>
              <w:t>Total Users</w:t>
            </w:r>
          </w:p>
        </w:tc>
        <w:tc>
          <w:tcPr>
            <w:tcW w:type="dxa" w:w="1080"/>
            <w:vAlign w:val="center"/>
          </w:tcPr>
          <w:p>
            <w:pPr>
              <w:jc w:val="center"/>
            </w:pPr>
            <w:r>
              <w:t>Views</w:t>
            </w:r>
          </w:p>
        </w:tc>
        <w:tc>
          <w:tcPr>
            <w:tcW w:type="dxa" w:w="1080"/>
            <w:vAlign w:val="center"/>
          </w:tcPr>
          <w:p>
            <w:pPr>
              <w:jc w:val="center"/>
            </w:pPr>
            <w:r>
              <w:t>Sessions</w:t>
            </w:r>
          </w:p>
        </w:tc>
        <w:tc>
          <w:tcPr>
            <w:tcW w:type="dxa" w:w="1080"/>
            <w:vAlign w:val="center"/>
          </w:tcPr>
          <w:p>
            <w:pPr>
              <w:jc w:val="center"/>
            </w:pPr>
            <w:r>
              <w:t>Users Change (%)</w:t>
            </w:r>
          </w:p>
        </w:tc>
        <w:tc>
          <w:tcPr>
            <w:tcW w:type="dxa" w:w="1080"/>
            <w:vAlign w:val="center"/>
          </w:tcPr>
          <w:p>
            <w:pPr>
              <w:jc w:val="center"/>
            </w:pPr>
            <w:r>
              <w:t>Sessions Change (%)</w:t>
            </w:r>
          </w:p>
        </w:tc>
        <w:tc>
          <w:tcPr>
            <w:tcW w:type="dxa" w:w="1080"/>
            <w:vAlign w:val="center"/>
          </w:tcPr>
          <w:p>
            <w:pPr>
              <w:jc w:val="center"/>
            </w:pPr>
            <w:r>
              <w:t>Views Change (%)</w:t>
            </w:r>
          </w:p>
        </w:tc>
        <w:tc>
          <w:tcPr>
            <w:tcW w:type="dxa" w:w="1080"/>
            <w:vAlign w:val="center"/>
          </w:tcPr>
          <w:p>
            <w:pPr>
              <w:jc w:val="center"/>
            </w:pPr>
            <w:r>
              <w:t>Cum. Views Change (%)</w:t>
            </w:r>
          </w:p>
        </w:tc>
      </w:tr>
      <w:tr>
        <w:trPr>
          <w:trHeight w:val="397"/>
        </w:trPr>
        <w:tc>
          <w:tcPr>
            <w:tcW w:type="dxa" w:w="1080"/>
            <w:vAlign w:val="center"/>
          </w:tcPr>
          <w:p>
            <w:pPr>
              <w:jc w:val="center"/>
            </w:pPr>
            <w:r>
              <w:t>2023-05</w:t>
            </w:r>
          </w:p>
        </w:tc>
        <w:tc>
          <w:tcPr>
            <w:tcW w:type="dxa" w:w="1080"/>
            <w:vAlign w:val="center"/>
          </w:tcPr>
          <w:p>
            <w:pPr>
              <w:jc w:val="center"/>
            </w:pPr>
            <w:r>
              <w:t>42432</w:t>
            </w:r>
          </w:p>
        </w:tc>
        <w:tc>
          <w:tcPr>
            <w:tcW w:type="dxa" w:w="1080"/>
            <w:vAlign w:val="center"/>
          </w:tcPr>
          <w:p>
            <w:pPr>
              <w:jc w:val="center"/>
            </w:pPr>
            <w:r>
              <w:t>60125</w:t>
            </w:r>
          </w:p>
        </w:tc>
        <w:tc>
          <w:tcPr>
            <w:tcW w:type="dxa" w:w="1080"/>
            <w:vAlign w:val="center"/>
          </w:tcPr>
          <w:p>
            <w:pPr>
              <w:jc w:val="center"/>
            </w:pPr>
            <w:r>
              <w:t>52640</w:t>
            </w:r>
          </w:p>
        </w:tc>
        <w:tc>
          <w:tcPr>
            <w:tcW w:type="dxa" w:w="1080"/>
            <w:vAlign w:val="center"/>
          </w:tcPr>
          <w:p>
            <w:pPr>
              <w:jc w:val="center"/>
            </w:pPr>
            <w:r>
              <w:t>-</w:t>
            </w:r>
          </w:p>
        </w:tc>
        <w:tc>
          <w:tcPr>
            <w:tcW w:type="dxa" w:w="1080"/>
            <w:vAlign w:val="center"/>
          </w:tcPr>
          <w:p>
            <w:pPr>
              <w:jc w:val="center"/>
            </w:pPr>
            <w:r>
              <w:t>-</w:t>
            </w:r>
          </w:p>
        </w:tc>
        <w:tc>
          <w:tcPr>
            <w:tcW w:type="dxa" w:w="1080"/>
            <w:vAlign w:val="center"/>
          </w:tcPr>
          <w:p>
            <w:pPr>
              <w:jc w:val="center"/>
            </w:pPr>
            <w:r>
              <w:t>-</w:t>
            </w:r>
          </w:p>
        </w:tc>
        <w:tc>
          <w:tcPr>
            <w:tcW w:type="dxa" w:w="1080"/>
            <w:vAlign w:val="center"/>
          </w:tcPr>
          <w:p>
            <w:pPr>
              <w:jc w:val="center"/>
            </w:pPr>
            <w:r>
              <w:t>-</w:t>
            </w:r>
          </w:p>
        </w:tc>
      </w:tr>
      <w:tr>
        <w:trPr>
          <w:trHeight w:val="397"/>
        </w:trPr>
        <w:tc>
          <w:tcPr>
            <w:tcW w:type="dxa" w:w="1080"/>
            <w:vAlign w:val="center"/>
          </w:tcPr>
          <w:p>
            <w:pPr>
              <w:jc w:val="center"/>
            </w:pPr>
            <w:r>
              <w:t>2023-06</w:t>
            </w:r>
          </w:p>
        </w:tc>
        <w:tc>
          <w:tcPr>
            <w:tcW w:type="dxa" w:w="1080"/>
            <w:vAlign w:val="center"/>
          </w:tcPr>
          <w:p>
            <w:pPr>
              <w:jc w:val="center"/>
            </w:pPr>
            <w:r>
              <w:t>36959</w:t>
            </w:r>
          </w:p>
        </w:tc>
        <w:tc>
          <w:tcPr>
            <w:tcW w:type="dxa" w:w="1080"/>
            <w:vAlign w:val="center"/>
          </w:tcPr>
          <w:p>
            <w:pPr>
              <w:jc w:val="center"/>
            </w:pPr>
            <w:r>
              <w:t>51173</w:t>
            </w:r>
          </w:p>
        </w:tc>
        <w:tc>
          <w:tcPr>
            <w:tcW w:type="dxa" w:w="1080"/>
            <w:vAlign w:val="center"/>
          </w:tcPr>
          <w:p>
            <w:pPr>
              <w:jc w:val="center"/>
            </w:pPr>
            <w:r>
              <w:t>45839</w:t>
            </w:r>
          </w:p>
        </w:tc>
        <w:tc>
          <w:tcPr>
            <w:tcW w:type="dxa" w:w="1080"/>
            <w:vAlign w:val="center"/>
          </w:tcPr>
          <w:p>
            <w:pPr>
              <w:jc w:val="center"/>
            </w:pPr>
            <w:r>
              <w:t>-12.9</w:t>
            </w:r>
          </w:p>
        </w:tc>
        <w:tc>
          <w:tcPr>
            <w:tcW w:type="dxa" w:w="1080"/>
            <w:vAlign w:val="center"/>
          </w:tcPr>
          <w:p>
            <w:pPr>
              <w:jc w:val="center"/>
            </w:pPr>
            <w:r>
              <w:t>-12.92</w:t>
            </w:r>
          </w:p>
        </w:tc>
        <w:tc>
          <w:tcPr>
            <w:tcW w:type="dxa" w:w="1080"/>
            <w:vAlign w:val="center"/>
          </w:tcPr>
          <w:p>
            <w:pPr>
              <w:jc w:val="center"/>
            </w:pPr>
            <w:r>
              <w:t>-14.89</w:t>
            </w:r>
          </w:p>
        </w:tc>
        <w:tc>
          <w:tcPr>
            <w:tcW w:type="dxa" w:w="1080"/>
            <w:vAlign w:val="center"/>
          </w:tcPr>
          <w:p>
            <w:pPr>
              <w:jc w:val="center"/>
            </w:pPr>
            <w:r>
              <w:t>-14.89</w:t>
            </w:r>
          </w:p>
        </w:tc>
      </w:tr>
      <w:tr>
        <w:trPr>
          <w:trHeight w:val="397"/>
        </w:trPr>
        <w:tc>
          <w:tcPr>
            <w:tcW w:type="dxa" w:w="1080"/>
            <w:vAlign w:val="center"/>
          </w:tcPr>
          <w:p>
            <w:pPr>
              <w:jc w:val="center"/>
            </w:pPr>
            <w:r>
              <w:t>2023-07</w:t>
            </w:r>
          </w:p>
        </w:tc>
        <w:tc>
          <w:tcPr>
            <w:tcW w:type="dxa" w:w="1080"/>
            <w:vAlign w:val="center"/>
          </w:tcPr>
          <w:p>
            <w:pPr>
              <w:jc w:val="center"/>
            </w:pPr>
            <w:r>
              <w:t>34777</w:t>
            </w:r>
          </w:p>
        </w:tc>
        <w:tc>
          <w:tcPr>
            <w:tcW w:type="dxa" w:w="1080"/>
            <w:vAlign w:val="center"/>
          </w:tcPr>
          <w:p>
            <w:pPr>
              <w:jc w:val="center"/>
            </w:pPr>
            <w:r>
              <w:t>48066</w:t>
            </w:r>
          </w:p>
        </w:tc>
        <w:tc>
          <w:tcPr>
            <w:tcW w:type="dxa" w:w="1080"/>
            <w:vAlign w:val="center"/>
          </w:tcPr>
          <w:p>
            <w:pPr>
              <w:jc w:val="center"/>
            </w:pPr>
            <w:r>
              <w:t>43124</w:t>
            </w:r>
          </w:p>
        </w:tc>
        <w:tc>
          <w:tcPr>
            <w:tcW w:type="dxa" w:w="1080"/>
            <w:vAlign w:val="center"/>
          </w:tcPr>
          <w:p>
            <w:pPr>
              <w:jc w:val="center"/>
            </w:pPr>
            <w:r>
              <w:t>-5.9</w:t>
            </w:r>
          </w:p>
        </w:tc>
        <w:tc>
          <w:tcPr>
            <w:tcW w:type="dxa" w:w="1080"/>
            <w:vAlign w:val="center"/>
          </w:tcPr>
          <w:p>
            <w:pPr>
              <w:jc w:val="center"/>
            </w:pPr>
            <w:r>
              <w:t>-5.92</w:t>
            </w:r>
          </w:p>
        </w:tc>
        <w:tc>
          <w:tcPr>
            <w:tcW w:type="dxa" w:w="1080"/>
            <w:vAlign w:val="center"/>
          </w:tcPr>
          <w:p>
            <w:pPr>
              <w:jc w:val="center"/>
            </w:pPr>
            <w:r>
              <w:t>-6.07</w:t>
            </w:r>
          </w:p>
        </w:tc>
        <w:tc>
          <w:tcPr>
            <w:tcW w:type="dxa" w:w="1080"/>
            <w:vAlign w:val="center"/>
          </w:tcPr>
          <w:p>
            <w:pPr>
              <w:jc w:val="center"/>
            </w:pPr>
            <w:r>
              <w:t>-20.06</w:t>
            </w:r>
          </w:p>
        </w:tc>
      </w:tr>
      <w:tr>
        <w:trPr>
          <w:trHeight w:val="397"/>
        </w:trPr>
        <w:tc>
          <w:tcPr>
            <w:tcW w:type="dxa" w:w="1080"/>
            <w:vAlign w:val="center"/>
          </w:tcPr>
          <w:p>
            <w:pPr>
              <w:jc w:val="center"/>
            </w:pPr>
            <w:r>
              <w:t>2023-08</w:t>
            </w:r>
          </w:p>
        </w:tc>
        <w:tc>
          <w:tcPr>
            <w:tcW w:type="dxa" w:w="1080"/>
            <w:vAlign w:val="center"/>
          </w:tcPr>
          <w:p>
            <w:pPr>
              <w:jc w:val="center"/>
            </w:pPr>
            <w:r>
              <w:t>38025</w:t>
            </w:r>
          </w:p>
        </w:tc>
        <w:tc>
          <w:tcPr>
            <w:tcW w:type="dxa" w:w="1080"/>
            <w:vAlign w:val="center"/>
          </w:tcPr>
          <w:p>
            <w:pPr>
              <w:jc w:val="center"/>
            </w:pPr>
            <w:r>
              <w:t>51964</w:t>
            </w:r>
          </w:p>
        </w:tc>
        <w:tc>
          <w:tcPr>
            <w:tcW w:type="dxa" w:w="1080"/>
            <w:vAlign w:val="center"/>
          </w:tcPr>
          <w:p>
            <w:pPr>
              <w:jc w:val="center"/>
            </w:pPr>
            <w:r>
              <w:t>47115</w:t>
            </w:r>
          </w:p>
        </w:tc>
        <w:tc>
          <w:tcPr>
            <w:tcW w:type="dxa" w:w="1080"/>
            <w:vAlign w:val="center"/>
          </w:tcPr>
          <w:p>
            <w:pPr>
              <w:jc w:val="center"/>
            </w:pPr>
            <w:r>
              <w:t>9.34</w:t>
            </w:r>
          </w:p>
        </w:tc>
        <w:tc>
          <w:tcPr>
            <w:tcW w:type="dxa" w:w="1080"/>
            <w:vAlign w:val="center"/>
          </w:tcPr>
          <w:p>
            <w:pPr>
              <w:jc w:val="center"/>
            </w:pPr>
            <w:r>
              <w:t>9.25</w:t>
            </w:r>
          </w:p>
        </w:tc>
        <w:tc>
          <w:tcPr>
            <w:tcW w:type="dxa" w:w="1080"/>
            <w:vAlign w:val="center"/>
          </w:tcPr>
          <w:p>
            <w:pPr>
              <w:jc w:val="center"/>
            </w:pPr>
            <w:r>
              <w:t>8.11</w:t>
            </w:r>
          </w:p>
        </w:tc>
        <w:tc>
          <w:tcPr>
            <w:tcW w:type="dxa" w:w="1080"/>
            <w:vAlign w:val="center"/>
          </w:tcPr>
          <w:p>
            <w:pPr>
              <w:jc w:val="center"/>
            </w:pPr>
            <w:r>
              <w:t>-13.57</w:t>
            </w:r>
          </w:p>
        </w:tc>
      </w:tr>
      <w:tr>
        <w:trPr>
          <w:trHeight w:val="397"/>
        </w:trPr>
        <w:tc>
          <w:tcPr>
            <w:tcW w:type="dxa" w:w="1080"/>
            <w:vAlign w:val="center"/>
          </w:tcPr>
          <w:p>
            <w:pPr>
              <w:jc w:val="center"/>
            </w:pPr>
            <w:r>
              <w:t>2023-09</w:t>
            </w:r>
          </w:p>
        </w:tc>
        <w:tc>
          <w:tcPr>
            <w:tcW w:type="dxa" w:w="1080"/>
            <w:vAlign w:val="center"/>
          </w:tcPr>
          <w:p>
            <w:pPr>
              <w:jc w:val="center"/>
            </w:pPr>
            <w:r>
              <w:t>42887</w:t>
            </w:r>
          </w:p>
        </w:tc>
        <w:tc>
          <w:tcPr>
            <w:tcW w:type="dxa" w:w="1080"/>
            <w:vAlign w:val="center"/>
          </w:tcPr>
          <w:p>
            <w:pPr>
              <w:jc w:val="center"/>
            </w:pPr>
            <w:r>
              <w:t>58319</w:t>
            </w:r>
          </w:p>
        </w:tc>
        <w:tc>
          <w:tcPr>
            <w:tcW w:type="dxa" w:w="1080"/>
            <w:vAlign w:val="center"/>
          </w:tcPr>
          <w:p>
            <w:pPr>
              <w:jc w:val="center"/>
            </w:pPr>
            <w:r>
              <w:t>52909</w:t>
            </w:r>
          </w:p>
        </w:tc>
        <w:tc>
          <w:tcPr>
            <w:tcW w:type="dxa" w:w="1080"/>
            <w:vAlign w:val="center"/>
          </w:tcPr>
          <w:p>
            <w:pPr>
              <w:jc w:val="center"/>
            </w:pPr>
            <w:r>
              <w:t>12.79</w:t>
            </w:r>
          </w:p>
        </w:tc>
        <w:tc>
          <w:tcPr>
            <w:tcW w:type="dxa" w:w="1080"/>
            <w:vAlign w:val="center"/>
          </w:tcPr>
          <w:p>
            <w:pPr>
              <w:jc w:val="center"/>
            </w:pPr>
            <w:r>
              <w:t>12.3</w:t>
            </w:r>
          </w:p>
        </w:tc>
        <w:tc>
          <w:tcPr>
            <w:tcW w:type="dxa" w:w="1080"/>
            <w:vAlign w:val="center"/>
          </w:tcPr>
          <w:p>
            <w:pPr>
              <w:jc w:val="center"/>
            </w:pPr>
            <w:r>
              <w:t>12.23</w:t>
            </w:r>
          </w:p>
        </w:tc>
        <w:tc>
          <w:tcPr>
            <w:tcW w:type="dxa" w:w="1080"/>
            <w:vAlign w:val="center"/>
          </w:tcPr>
          <w:p>
            <w:pPr>
              <w:jc w:val="center"/>
            </w:pPr>
            <w:r>
              <w:t>-3.0</w:t>
            </w:r>
          </w:p>
        </w:tc>
      </w:tr>
    </w:tbl>
    <w:p/>
    <w:p>
      <w:r>
        <w:t>The figure below graphically illustrates these changes on a per-period basis.</w:t>
      </w:r>
    </w:p>
    <w:p>
      <w:r>
        <w:drawing>
          <wp:inline xmlns:a="http://schemas.openxmlformats.org/drawingml/2006/main" xmlns:pic="http://schemas.openxmlformats.org/drawingml/2006/picture">
            <wp:extent cx="5040000" cy="4110291"/>
            <wp:docPr id="5" name="Picture 5"/>
            <wp:cNvGraphicFramePr>
              <a:graphicFrameLocks noChangeAspect="1"/>
            </wp:cNvGraphicFramePr>
            <a:graphic>
              <a:graphicData uri="http://schemas.openxmlformats.org/drawingml/2006/picture">
                <pic:pic>
                  <pic:nvPicPr>
                    <pic:cNvPr id="0" name="image.png"/>
                    <pic:cNvPicPr/>
                  </pic:nvPicPr>
                  <pic:blipFill>
                    <a:blip r:embed="rId13"/>
                    <a:stretch>
                      <a:fillRect/>
                    </a:stretch>
                  </pic:blipFill>
                  <pic:spPr>
                    <a:xfrm>
                      <a:off x="0" y="0"/>
                      <a:ext cx="5040000" cy="4110291"/>
                    </a:xfrm>
                    <a:prstGeom prst="rect"/>
                  </pic:spPr>
                </pic:pic>
              </a:graphicData>
            </a:graphic>
          </wp:inline>
        </w:drawing>
      </w:r>
    </w:p>
    <w:p>
      <w:pPr>
        <w:pStyle w:val="Heading3"/>
      </w:pPr>
      <w:r>
        <w:t>Session Engagement</w:t>
      </w:r>
    </w:p>
    <w:p>
      <w:r>
        <w:t>Engagement rate and bounce rate are important metrics that enable you to measure and analyse user engagement.</w:t>
      </w:r>
    </w:p>
    <w:p>
      <w:r>
        <w:t>Both metrics are defined in terms of engaged sessions.</w:t>
      </w:r>
    </w:p>
    <w:p>
      <w:pPr>
        <w:pStyle w:val="ListBullet"/>
      </w:pPr>
      <w:r>
        <w:t>A session is a period during which a user is engaged with your website.</w:t>
      </w:r>
    </w:p>
    <w:p>
      <w:pPr>
        <w:pStyle w:val="ListBullet"/>
      </w:pPr>
      <w:r>
        <w:t>An engaged session is a session that lasts more than 10 seconds, has a conversion event, or at least 2 pageviews.</w:t>
      </w:r>
    </w:p>
    <w:p>
      <w:pPr>
        <w:pStyle w:val="ListBullet"/>
      </w:pPr>
      <w:r>
        <w:t>Every session is classified as either engaged or bounced.</w:t>
      </w:r>
    </w:p>
    <w:p>
      <w:pPr>
        <w:pStyle w:val="ListBullet"/>
      </w:pPr>
      <w:r>
        <w:t>A bounced session is a session that is not engaged.</w:t>
      </w:r>
    </w:p>
    <w:p>
      <w:r>
        <w:t>The table below shows the total sessions over the period, and the breakdown of engaged versus bounced sessions.</w:t>
      </w:r>
    </w:p>
    <w:tbl>
      <w:tblPr>
        <w:tblStyle w:val="LightShading"/>
        <w:tblW w:type="auto" w:w="0"/>
        <w:tblLook w:firstColumn="1" w:firstRow="1" w:lastColumn="0" w:lastRow="0" w:noHBand="0" w:noVBand="1" w:val="04A0"/>
      </w:tblPr>
      <w:tblGrid>
        <w:gridCol w:w="1440"/>
        <w:gridCol w:w="1440"/>
        <w:gridCol w:w="1440"/>
        <w:gridCol w:w="1440"/>
        <w:gridCol w:w="1440"/>
        <w:gridCol w:w="1440"/>
      </w:tblGrid>
      <w:tr>
        <w:trPr>
          <w:trHeight w:val="397"/>
        </w:trPr>
        <w:tc>
          <w:tcPr>
            <w:tcW w:type="dxa" w:w="1440"/>
            <w:vAlign w:val="center"/>
          </w:tcPr>
          <w:p>
            <w:pPr>
              <w:jc w:val="center"/>
            </w:pPr>
            <w:r>
              <w:t>Month</w:t>
            </w:r>
          </w:p>
        </w:tc>
        <w:tc>
          <w:tcPr>
            <w:tcW w:type="dxa" w:w="1440"/>
            <w:vAlign w:val="center"/>
          </w:tcPr>
          <w:p>
            <w:pPr>
              <w:jc w:val="center"/>
            </w:pPr>
            <w:r>
              <w:t>Sessions</w:t>
            </w:r>
          </w:p>
        </w:tc>
        <w:tc>
          <w:tcPr>
            <w:tcW w:type="dxa" w:w="1440"/>
            <w:vAlign w:val="center"/>
          </w:tcPr>
          <w:p>
            <w:pPr>
              <w:jc w:val="center"/>
            </w:pPr>
            <w:r>
              <w:t>Engaged Sessions</w:t>
            </w:r>
          </w:p>
        </w:tc>
        <w:tc>
          <w:tcPr>
            <w:tcW w:type="dxa" w:w="1440"/>
            <w:vAlign w:val="center"/>
          </w:tcPr>
          <w:p>
            <w:pPr>
              <w:jc w:val="center"/>
            </w:pPr>
            <w:r>
              <w:t>Bounced Sessions</w:t>
            </w:r>
          </w:p>
        </w:tc>
        <w:tc>
          <w:tcPr>
            <w:tcW w:type="dxa" w:w="1440"/>
            <w:vAlign w:val="center"/>
          </w:tcPr>
          <w:p>
            <w:pPr>
              <w:jc w:val="center"/>
            </w:pPr>
            <w:r>
              <w:t>Engaged Sessions (%)</w:t>
            </w:r>
          </w:p>
        </w:tc>
        <w:tc>
          <w:tcPr>
            <w:tcW w:type="dxa" w:w="1440"/>
            <w:vAlign w:val="center"/>
          </w:tcPr>
          <w:p>
            <w:pPr>
              <w:jc w:val="center"/>
            </w:pPr>
            <w:r>
              <w:t>Bounced Sessions (%)</w:t>
            </w:r>
          </w:p>
        </w:tc>
      </w:tr>
      <w:tr>
        <w:trPr>
          <w:trHeight w:val="397"/>
        </w:trPr>
        <w:tc>
          <w:tcPr>
            <w:tcW w:type="dxa" w:w="1440"/>
            <w:vAlign w:val="center"/>
          </w:tcPr>
          <w:p>
            <w:pPr>
              <w:jc w:val="center"/>
            </w:pPr>
            <w:r>
              <w:t>2023-05</w:t>
            </w:r>
          </w:p>
        </w:tc>
        <w:tc>
          <w:tcPr>
            <w:tcW w:type="dxa" w:w="1440"/>
            <w:vAlign w:val="center"/>
          </w:tcPr>
          <w:p>
            <w:pPr>
              <w:jc w:val="center"/>
            </w:pPr>
            <w:r>
              <w:t>52640</w:t>
            </w:r>
          </w:p>
        </w:tc>
        <w:tc>
          <w:tcPr>
            <w:tcW w:type="dxa" w:w="1440"/>
            <w:vAlign w:val="center"/>
          </w:tcPr>
          <w:p>
            <w:pPr>
              <w:jc w:val="center"/>
            </w:pPr>
            <w:r>
              <w:t>24370</w:t>
            </w:r>
          </w:p>
        </w:tc>
        <w:tc>
          <w:tcPr>
            <w:tcW w:type="dxa" w:w="1440"/>
            <w:vAlign w:val="center"/>
          </w:tcPr>
          <w:p>
            <w:pPr>
              <w:jc w:val="center"/>
            </w:pPr>
            <w:r>
              <w:t>28270</w:t>
            </w:r>
          </w:p>
        </w:tc>
        <w:tc>
          <w:tcPr>
            <w:tcW w:type="dxa" w:w="1440"/>
            <w:vAlign w:val="center"/>
          </w:tcPr>
          <w:p>
            <w:pPr>
              <w:jc w:val="center"/>
            </w:pPr>
            <w:r>
              <w:t>46.3</w:t>
            </w:r>
          </w:p>
        </w:tc>
        <w:tc>
          <w:tcPr>
            <w:tcW w:type="dxa" w:w="1440"/>
            <w:vAlign w:val="center"/>
          </w:tcPr>
          <w:p>
            <w:pPr>
              <w:jc w:val="center"/>
            </w:pPr>
            <w:r>
              <w:t>53.7</w:t>
            </w:r>
          </w:p>
        </w:tc>
      </w:tr>
      <w:tr>
        <w:trPr>
          <w:trHeight w:val="397"/>
        </w:trPr>
        <w:tc>
          <w:tcPr>
            <w:tcW w:type="dxa" w:w="1440"/>
            <w:vAlign w:val="center"/>
          </w:tcPr>
          <w:p>
            <w:pPr>
              <w:jc w:val="center"/>
            </w:pPr>
            <w:r>
              <w:t>2023-06</w:t>
            </w:r>
          </w:p>
        </w:tc>
        <w:tc>
          <w:tcPr>
            <w:tcW w:type="dxa" w:w="1440"/>
            <w:vAlign w:val="center"/>
          </w:tcPr>
          <w:p>
            <w:pPr>
              <w:jc w:val="center"/>
            </w:pPr>
            <w:r>
              <w:t>45839</w:t>
            </w:r>
          </w:p>
        </w:tc>
        <w:tc>
          <w:tcPr>
            <w:tcW w:type="dxa" w:w="1440"/>
            <w:vAlign w:val="center"/>
          </w:tcPr>
          <w:p>
            <w:pPr>
              <w:jc w:val="center"/>
            </w:pPr>
            <w:r>
              <w:t>20820</w:t>
            </w:r>
          </w:p>
        </w:tc>
        <w:tc>
          <w:tcPr>
            <w:tcW w:type="dxa" w:w="1440"/>
            <w:vAlign w:val="center"/>
          </w:tcPr>
          <w:p>
            <w:pPr>
              <w:jc w:val="center"/>
            </w:pPr>
            <w:r>
              <w:t>25019</w:t>
            </w:r>
          </w:p>
        </w:tc>
        <w:tc>
          <w:tcPr>
            <w:tcW w:type="dxa" w:w="1440"/>
            <w:vAlign w:val="center"/>
          </w:tcPr>
          <w:p>
            <w:pPr>
              <w:jc w:val="center"/>
            </w:pPr>
            <w:r>
              <w:t>45.4</w:t>
            </w:r>
          </w:p>
        </w:tc>
        <w:tc>
          <w:tcPr>
            <w:tcW w:type="dxa" w:w="1440"/>
            <w:vAlign w:val="center"/>
          </w:tcPr>
          <w:p>
            <w:pPr>
              <w:jc w:val="center"/>
            </w:pPr>
            <w:r>
              <w:t>54.6</w:t>
            </w:r>
          </w:p>
        </w:tc>
      </w:tr>
      <w:tr>
        <w:trPr>
          <w:trHeight w:val="397"/>
        </w:trPr>
        <w:tc>
          <w:tcPr>
            <w:tcW w:type="dxa" w:w="1440"/>
            <w:vAlign w:val="center"/>
          </w:tcPr>
          <w:p>
            <w:pPr>
              <w:jc w:val="center"/>
            </w:pPr>
            <w:r>
              <w:t>2023-07</w:t>
            </w:r>
          </w:p>
        </w:tc>
        <w:tc>
          <w:tcPr>
            <w:tcW w:type="dxa" w:w="1440"/>
            <w:vAlign w:val="center"/>
          </w:tcPr>
          <w:p>
            <w:pPr>
              <w:jc w:val="center"/>
            </w:pPr>
            <w:r>
              <w:t>43124</w:t>
            </w:r>
          </w:p>
        </w:tc>
        <w:tc>
          <w:tcPr>
            <w:tcW w:type="dxa" w:w="1440"/>
            <w:vAlign w:val="center"/>
          </w:tcPr>
          <w:p>
            <w:pPr>
              <w:jc w:val="center"/>
            </w:pPr>
            <w:r>
              <w:t>19663</w:t>
            </w:r>
          </w:p>
        </w:tc>
        <w:tc>
          <w:tcPr>
            <w:tcW w:type="dxa" w:w="1440"/>
            <w:vAlign w:val="center"/>
          </w:tcPr>
          <w:p>
            <w:pPr>
              <w:jc w:val="center"/>
            </w:pPr>
            <w:r>
              <w:t>23461</w:t>
            </w:r>
          </w:p>
        </w:tc>
        <w:tc>
          <w:tcPr>
            <w:tcW w:type="dxa" w:w="1440"/>
            <w:vAlign w:val="center"/>
          </w:tcPr>
          <w:p>
            <w:pPr>
              <w:jc w:val="center"/>
            </w:pPr>
            <w:r>
              <w:t>45.6</w:t>
            </w:r>
          </w:p>
        </w:tc>
        <w:tc>
          <w:tcPr>
            <w:tcW w:type="dxa" w:w="1440"/>
            <w:vAlign w:val="center"/>
          </w:tcPr>
          <w:p>
            <w:pPr>
              <w:jc w:val="center"/>
            </w:pPr>
            <w:r>
              <w:t>54.4</w:t>
            </w:r>
          </w:p>
        </w:tc>
      </w:tr>
      <w:tr>
        <w:trPr>
          <w:trHeight w:val="397"/>
        </w:trPr>
        <w:tc>
          <w:tcPr>
            <w:tcW w:type="dxa" w:w="1440"/>
            <w:vAlign w:val="center"/>
          </w:tcPr>
          <w:p>
            <w:pPr>
              <w:jc w:val="center"/>
            </w:pPr>
            <w:r>
              <w:t>2023-08</w:t>
            </w:r>
          </w:p>
        </w:tc>
        <w:tc>
          <w:tcPr>
            <w:tcW w:type="dxa" w:w="1440"/>
            <w:vAlign w:val="center"/>
          </w:tcPr>
          <w:p>
            <w:pPr>
              <w:jc w:val="center"/>
            </w:pPr>
            <w:r>
              <w:t>47115</w:t>
            </w:r>
          </w:p>
        </w:tc>
        <w:tc>
          <w:tcPr>
            <w:tcW w:type="dxa" w:w="1440"/>
            <w:vAlign w:val="center"/>
          </w:tcPr>
          <w:p>
            <w:pPr>
              <w:jc w:val="center"/>
            </w:pPr>
            <w:r>
              <w:t>21596</w:t>
            </w:r>
          </w:p>
        </w:tc>
        <w:tc>
          <w:tcPr>
            <w:tcW w:type="dxa" w:w="1440"/>
            <w:vAlign w:val="center"/>
          </w:tcPr>
          <w:p>
            <w:pPr>
              <w:jc w:val="center"/>
            </w:pPr>
            <w:r>
              <w:t>25519</w:t>
            </w:r>
          </w:p>
        </w:tc>
        <w:tc>
          <w:tcPr>
            <w:tcW w:type="dxa" w:w="1440"/>
            <w:vAlign w:val="center"/>
          </w:tcPr>
          <w:p>
            <w:pPr>
              <w:jc w:val="center"/>
            </w:pPr>
            <w:r>
              <w:t>45.8</w:t>
            </w:r>
          </w:p>
        </w:tc>
        <w:tc>
          <w:tcPr>
            <w:tcW w:type="dxa" w:w="1440"/>
            <w:vAlign w:val="center"/>
          </w:tcPr>
          <w:p>
            <w:pPr>
              <w:jc w:val="center"/>
            </w:pPr>
            <w:r>
              <w:t>54.2</w:t>
            </w:r>
          </w:p>
        </w:tc>
      </w:tr>
      <w:tr>
        <w:trPr>
          <w:trHeight w:val="397"/>
        </w:trPr>
        <w:tc>
          <w:tcPr>
            <w:tcW w:type="dxa" w:w="1440"/>
            <w:vAlign w:val="center"/>
          </w:tcPr>
          <w:p>
            <w:pPr>
              <w:jc w:val="center"/>
            </w:pPr>
            <w:r>
              <w:t>2023-09</w:t>
            </w:r>
          </w:p>
        </w:tc>
        <w:tc>
          <w:tcPr>
            <w:tcW w:type="dxa" w:w="1440"/>
            <w:vAlign w:val="center"/>
          </w:tcPr>
          <w:p>
            <w:pPr>
              <w:jc w:val="center"/>
            </w:pPr>
            <w:r>
              <w:t>52909</w:t>
            </w:r>
          </w:p>
        </w:tc>
        <w:tc>
          <w:tcPr>
            <w:tcW w:type="dxa" w:w="1440"/>
            <w:vAlign w:val="center"/>
          </w:tcPr>
          <w:p>
            <w:pPr>
              <w:jc w:val="center"/>
            </w:pPr>
            <w:r>
              <w:t>24417</w:t>
            </w:r>
          </w:p>
        </w:tc>
        <w:tc>
          <w:tcPr>
            <w:tcW w:type="dxa" w:w="1440"/>
            <w:vAlign w:val="center"/>
          </w:tcPr>
          <w:p>
            <w:pPr>
              <w:jc w:val="center"/>
            </w:pPr>
            <w:r>
              <w:t>28492</w:t>
            </w:r>
          </w:p>
        </w:tc>
        <w:tc>
          <w:tcPr>
            <w:tcW w:type="dxa" w:w="1440"/>
            <w:vAlign w:val="center"/>
          </w:tcPr>
          <w:p>
            <w:pPr>
              <w:jc w:val="center"/>
            </w:pPr>
            <w:r>
              <w:t>46.1</w:t>
            </w:r>
          </w:p>
        </w:tc>
        <w:tc>
          <w:tcPr>
            <w:tcW w:type="dxa" w:w="1440"/>
            <w:vAlign w:val="center"/>
          </w:tcPr>
          <w:p>
            <w:pPr>
              <w:jc w:val="center"/>
            </w:pPr>
            <w:r>
              <w:t>53.9</w:t>
            </w:r>
          </w:p>
        </w:tc>
      </w:tr>
    </w:tbl>
    <w:p/>
    <w:p>
      <w:r>
        <w:t>The figure below plots the absolute variation in monthly engaged sessions and bounces.</w:t>
      </w:r>
    </w:p>
    <w:p>
      <w:r>
        <w:drawing>
          <wp:inline xmlns:a="http://schemas.openxmlformats.org/drawingml/2006/main" xmlns:pic="http://schemas.openxmlformats.org/drawingml/2006/picture">
            <wp:extent cx="5040000" cy="4038410"/>
            <wp:docPr id="6" name="Picture 6"/>
            <wp:cNvGraphicFramePr>
              <a:graphicFrameLocks noChangeAspect="1"/>
            </wp:cNvGraphicFramePr>
            <a:graphic>
              <a:graphicData uri="http://schemas.openxmlformats.org/drawingml/2006/picture">
                <pic:pic>
                  <pic:nvPicPr>
                    <pic:cNvPr id="0" name="image.png"/>
                    <pic:cNvPicPr/>
                  </pic:nvPicPr>
                  <pic:blipFill>
                    <a:blip r:embed="rId14"/>
                    <a:stretch>
                      <a:fillRect/>
                    </a:stretch>
                  </pic:blipFill>
                  <pic:spPr>
                    <a:xfrm>
                      <a:off x="0" y="0"/>
                      <a:ext cx="5040000" cy="4038410"/>
                    </a:xfrm>
                    <a:prstGeom prst="rect"/>
                  </pic:spPr>
                </pic:pic>
              </a:graphicData>
            </a:graphic>
          </wp:inline>
        </w:drawing>
      </w:r>
    </w:p>
    <w:p>
      <w:r>
        <w:t>The monthly percentage variation in engaged and bounced sessions is plotted below. Ideally the rate of engaged sessions should be increasing over time with a corresponding decrease in bounced sessions.</w:t>
      </w:r>
    </w:p>
    <w:p>
      <w:r>
        <w:drawing>
          <wp:inline xmlns:a="http://schemas.openxmlformats.org/drawingml/2006/main" xmlns:pic="http://schemas.openxmlformats.org/drawingml/2006/picture">
            <wp:extent cx="5040000" cy="4139410"/>
            <wp:docPr id="7" name="Picture 7"/>
            <wp:cNvGraphicFramePr>
              <a:graphicFrameLocks noChangeAspect="1"/>
            </wp:cNvGraphicFramePr>
            <a:graphic>
              <a:graphicData uri="http://schemas.openxmlformats.org/drawingml/2006/picture">
                <pic:pic>
                  <pic:nvPicPr>
                    <pic:cNvPr id="0" name="image.png"/>
                    <pic:cNvPicPr/>
                  </pic:nvPicPr>
                  <pic:blipFill>
                    <a:blip r:embed="rId15"/>
                    <a:stretch>
                      <a:fillRect/>
                    </a:stretch>
                  </pic:blipFill>
                  <pic:spPr>
                    <a:xfrm>
                      <a:off x="0" y="0"/>
                      <a:ext cx="5040000" cy="4139410"/>
                    </a:xfrm>
                    <a:prstGeom prst="rect"/>
                  </pic:spPr>
                </pic:pic>
              </a:graphicData>
            </a:graphic>
          </wp:inline>
        </w:drawing>
      </w:r>
    </w:p>
    <w:p>
      <w:pPr>
        <w:pStyle w:val="Heading3"/>
      </w:pPr>
      <w:r>
        <w:t>Site Time and Session Duration</w:t>
      </w:r>
    </w:p>
    <w:p>
      <w:pPr>
        <w:pStyle w:val="Heading4"/>
      </w:pPr>
      <w:r>
        <w:t>Cumulative Site Time</w:t>
      </w:r>
    </w:p>
    <w:p>
      <w:r>
        <w:t>The cumulative monthly site time is defined as the total amount of time spent on the website by all users over the month.</w:t>
      </w:r>
    </w:p>
    <w:p>
      <w:r>
        <w:t>Site time is accumulated from the moment a user begins a new session till any one of the following happens:</w:t>
      </w:r>
    </w:p>
    <w:p>
      <w:pPr>
        <w:pStyle w:val="ListBullet"/>
      </w:pPr>
      <w:r>
        <w:t>The user focuses away from the web page.</w:t>
      </w:r>
    </w:p>
    <w:p>
      <w:pPr>
        <w:pStyle w:val="ListBullet"/>
      </w:pPr>
      <w:r>
        <w:t>The user closes the webpage tab or navigates to another screen or tab.</w:t>
      </w:r>
    </w:p>
    <w:p>
      <w:pPr>
        <w:pStyle w:val="ListBullet"/>
      </w:pPr>
      <w:r>
        <w:t>The site crashes.</w:t>
      </w:r>
    </w:p>
    <w:p>
      <w:r>
        <w:t>The average daily site time is calculated by dividing the total cumulative site time by the number of days across the period being considered.</w:t>
      </w:r>
    </w:p>
    <w:tbl>
      <w:tblPr>
        <w:tblStyle w:val="LightShading"/>
        <w:tblW w:type="auto" w:w="0"/>
        <w:tblLook w:firstColumn="1" w:firstRow="1" w:lastColumn="0" w:lastRow="0" w:noHBand="0" w:noVBand="1" w:val="04A0"/>
      </w:tblPr>
      <w:tblGrid>
        <w:gridCol w:w="1728"/>
        <w:gridCol w:w="1728"/>
        <w:gridCol w:w="1728"/>
        <w:gridCol w:w="1728"/>
        <w:gridCol w:w="1728"/>
      </w:tblGrid>
      <w:tr>
        <w:trPr>
          <w:trHeight w:val="397"/>
        </w:trPr>
        <w:tc>
          <w:tcPr>
            <w:tcW w:type="dxa" w:w="1728"/>
            <w:vAlign w:val="center"/>
          </w:tcPr>
          <w:p>
            <w:pPr>
              <w:jc w:val="center"/>
            </w:pPr>
            <w:r>
              <w:t>Month</w:t>
            </w:r>
          </w:p>
        </w:tc>
        <w:tc>
          <w:tcPr>
            <w:tcW w:type="dxa" w:w="1728"/>
            <w:vAlign w:val="center"/>
          </w:tcPr>
          <w:p>
            <w:pPr>
              <w:jc w:val="center"/>
            </w:pPr>
            <w:r>
              <w:t>Sessions</w:t>
            </w:r>
          </w:p>
        </w:tc>
        <w:tc>
          <w:tcPr>
            <w:tcW w:type="dxa" w:w="1728"/>
            <w:vAlign w:val="center"/>
          </w:tcPr>
          <w:p>
            <w:pPr>
              <w:jc w:val="center"/>
            </w:pPr>
            <w:r>
              <w:t>Engaged Sessions</w:t>
            </w:r>
          </w:p>
        </w:tc>
        <w:tc>
          <w:tcPr>
            <w:tcW w:type="dxa" w:w="1728"/>
            <w:vAlign w:val="center"/>
          </w:tcPr>
          <w:p>
            <w:pPr>
              <w:jc w:val="center"/>
            </w:pPr>
            <w:r>
              <w:t>Cumulative Site Time</w:t>
            </w:r>
          </w:p>
        </w:tc>
        <w:tc>
          <w:tcPr>
            <w:tcW w:type="dxa" w:w="1728"/>
            <w:vAlign w:val="center"/>
          </w:tcPr>
          <w:p>
            <w:pPr>
              <w:jc w:val="center"/>
            </w:pPr>
            <w:r>
              <w:t>Ave Daily Site Time</w:t>
            </w:r>
          </w:p>
        </w:tc>
      </w:tr>
      <w:tr>
        <w:trPr>
          <w:trHeight w:val="397"/>
        </w:trPr>
        <w:tc>
          <w:tcPr>
            <w:tcW w:type="dxa" w:w="1728"/>
            <w:vAlign w:val="center"/>
          </w:tcPr>
          <w:p>
            <w:pPr>
              <w:jc w:val="center"/>
            </w:pPr>
            <w:r>
              <w:t>2023-05</w:t>
            </w:r>
          </w:p>
        </w:tc>
        <w:tc>
          <w:tcPr>
            <w:tcW w:type="dxa" w:w="1728"/>
            <w:vAlign w:val="center"/>
          </w:tcPr>
          <w:p>
            <w:pPr>
              <w:jc w:val="center"/>
            </w:pPr>
            <w:r>
              <w:t>52640</w:t>
            </w:r>
          </w:p>
        </w:tc>
        <w:tc>
          <w:tcPr>
            <w:tcW w:type="dxa" w:w="1728"/>
            <w:vAlign w:val="center"/>
          </w:tcPr>
          <w:p>
            <w:pPr>
              <w:jc w:val="center"/>
            </w:pPr>
            <w:r>
              <w:t>24370</w:t>
            </w:r>
          </w:p>
        </w:tc>
        <w:tc>
          <w:tcPr>
            <w:tcW w:type="dxa" w:w="1728"/>
            <w:vAlign w:val="center"/>
          </w:tcPr>
          <w:p>
            <w:pPr>
              <w:jc w:val="center"/>
            </w:pPr>
            <w:r>
              <w:t>670 hr 32 min</w:t>
            </w:r>
          </w:p>
        </w:tc>
        <w:tc>
          <w:tcPr>
            <w:tcW w:type="dxa" w:w="1728"/>
            <w:vAlign w:val="center"/>
          </w:tcPr>
          <w:p>
            <w:pPr>
              <w:jc w:val="center"/>
            </w:pPr>
            <w:r>
              <w:t>21 hr 38 min</w:t>
            </w:r>
          </w:p>
        </w:tc>
      </w:tr>
      <w:tr>
        <w:trPr>
          <w:trHeight w:val="397"/>
        </w:trPr>
        <w:tc>
          <w:tcPr>
            <w:tcW w:type="dxa" w:w="1728"/>
            <w:vAlign w:val="center"/>
          </w:tcPr>
          <w:p>
            <w:pPr>
              <w:jc w:val="center"/>
            </w:pPr>
            <w:r>
              <w:t>2023-06</w:t>
            </w:r>
          </w:p>
        </w:tc>
        <w:tc>
          <w:tcPr>
            <w:tcW w:type="dxa" w:w="1728"/>
            <w:vAlign w:val="center"/>
          </w:tcPr>
          <w:p>
            <w:pPr>
              <w:jc w:val="center"/>
            </w:pPr>
            <w:r>
              <w:t>45839</w:t>
            </w:r>
          </w:p>
        </w:tc>
        <w:tc>
          <w:tcPr>
            <w:tcW w:type="dxa" w:w="1728"/>
            <w:vAlign w:val="center"/>
          </w:tcPr>
          <w:p>
            <w:pPr>
              <w:jc w:val="center"/>
            </w:pPr>
            <w:r>
              <w:t>20820</w:t>
            </w:r>
          </w:p>
        </w:tc>
        <w:tc>
          <w:tcPr>
            <w:tcW w:type="dxa" w:w="1728"/>
            <w:vAlign w:val="center"/>
          </w:tcPr>
          <w:p>
            <w:pPr>
              <w:jc w:val="center"/>
            </w:pPr>
            <w:r>
              <w:t>569 hr 12 min</w:t>
            </w:r>
          </w:p>
        </w:tc>
        <w:tc>
          <w:tcPr>
            <w:tcW w:type="dxa" w:w="1728"/>
            <w:vAlign w:val="center"/>
          </w:tcPr>
          <w:p>
            <w:pPr>
              <w:jc w:val="center"/>
            </w:pPr>
            <w:r>
              <w:t>18 hr 58 min</w:t>
            </w:r>
          </w:p>
        </w:tc>
      </w:tr>
      <w:tr>
        <w:trPr>
          <w:trHeight w:val="397"/>
        </w:trPr>
        <w:tc>
          <w:tcPr>
            <w:tcW w:type="dxa" w:w="1728"/>
            <w:vAlign w:val="center"/>
          </w:tcPr>
          <w:p>
            <w:pPr>
              <w:jc w:val="center"/>
            </w:pPr>
            <w:r>
              <w:t>2023-07</w:t>
            </w:r>
          </w:p>
        </w:tc>
        <w:tc>
          <w:tcPr>
            <w:tcW w:type="dxa" w:w="1728"/>
            <w:vAlign w:val="center"/>
          </w:tcPr>
          <w:p>
            <w:pPr>
              <w:jc w:val="center"/>
            </w:pPr>
            <w:r>
              <w:t>43124</w:t>
            </w:r>
          </w:p>
        </w:tc>
        <w:tc>
          <w:tcPr>
            <w:tcW w:type="dxa" w:w="1728"/>
            <w:vAlign w:val="center"/>
          </w:tcPr>
          <w:p>
            <w:pPr>
              <w:jc w:val="center"/>
            </w:pPr>
            <w:r>
              <w:t>19663</w:t>
            </w:r>
          </w:p>
        </w:tc>
        <w:tc>
          <w:tcPr>
            <w:tcW w:type="dxa" w:w="1728"/>
            <w:vAlign w:val="center"/>
          </w:tcPr>
          <w:p>
            <w:pPr>
              <w:jc w:val="center"/>
            </w:pPr>
            <w:r>
              <w:t>551 hr 03 min</w:t>
            </w:r>
          </w:p>
        </w:tc>
        <w:tc>
          <w:tcPr>
            <w:tcW w:type="dxa" w:w="1728"/>
            <w:vAlign w:val="center"/>
          </w:tcPr>
          <w:p>
            <w:pPr>
              <w:jc w:val="center"/>
            </w:pPr>
            <w:r>
              <w:t>17 hr 47 min</w:t>
            </w:r>
          </w:p>
        </w:tc>
      </w:tr>
      <w:tr>
        <w:trPr>
          <w:trHeight w:val="397"/>
        </w:trPr>
        <w:tc>
          <w:tcPr>
            <w:tcW w:type="dxa" w:w="1728"/>
            <w:vAlign w:val="center"/>
          </w:tcPr>
          <w:p>
            <w:pPr>
              <w:jc w:val="center"/>
            </w:pPr>
            <w:r>
              <w:t>2023-08</w:t>
            </w:r>
          </w:p>
        </w:tc>
        <w:tc>
          <w:tcPr>
            <w:tcW w:type="dxa" w:w="1728"/>
            <w:vAlign w:val="center"/>
          </w:tcPr>
          <w:p>
            <w:pPr>
              <w:jc w:val="center"/>
            </w:pPr>
            <w:r>
              <w:t>47115</w:t>
            </w:r>
          </w:p>
        </w:tc>
        <w:tc>
          <w:tcPr>
            <w:tcW w:type="dxa" w:w="1728"/>
            <w:vAlign w:val="center"/>
          </w:tcPr>
          <w:p>
            <w:pPr>
              <w:jc w:val="center"/>
            </w:pPr>
            <w:r>
              <w:t>21596</w:t>
            </w:r>
          </w:p>
        </w:tc>
        <w:tc>
          <w:tcPr>
            <w:tcW w:type="dxa" w:w="1728"/>
            <w:vAlign w:val="center"/>
          </w:tcPr>
          <w:p>
            <w:pPr>
              <w:jc w:val="center"/>
            </w:pPr>
            <w:r>
              <w:t>578 hr 52 min</w:t>
            </w:r>
          </w:p>
        </w:tc>
        <w:tc>
          <w:tcPr>
            <w:tcW w:type="dxa" w:w="1728"/>
            <w:vAlign w:val="center"/>
          </w:tcPr>
          <w:p>
            <w:pPr>
              <w:jc w:val="center"/>
            </w:pPr>
            <w:r>
              <w:t>18 hr 40 min</w:t>
            </w:r>
          </w:p>
        </w:tc>
      </w:tr>
      <w:tr>
        <w:trPr>
          <w:trHeight w:val="397"/>
        </w:trPr>
        <w:tc>
          <w:tcPr>
            <w:tcW w:type="dxa" w:w="1728"/>
            <w:vAlign w:val="center"/>
          </w:tcPr>
          <w:p>
            <w:pPr>
              <w:jc w:val="center"/>
            </w:pPr>
            <w:r>
              <w:t>2023-09</w:t>
            </w:r>
          </w:p>
        </w:tc>
        <w:tc>
          <w:tcPr>
            <w:tcW w:type="dxa" w:w="1728"/>
            <w:vAlign w:val="center"/>
          </w:tcPr>
          <w:p>
            <w:pPr>
              <w:jc w:val="center"/>
            </w:pPr>
            <w:r>
              <w:t>52909</w:t>
            </w:r>
          </w:p>
        </w:tc>
        <w:tc>
          <w:tcPr>
            <w:tcW w:type="dxa" w:w="1728"/>
            <w:vAlign w:val="center"/>
          </w:tcPr>
          <w:p>
            <w:pPr>
              <w:jc w:val="center"/>
            </w:pPr>
            <w:r>
              <w:t>24417</w:t>
            </w:r>
          </w:p>
        </w:tc>
        <w:tc>
          <w:tcPr>
            <w:tcW w:type="dxa" w:w="1728"/>
            <w:vAlign w:val="center"/>
          </w:tcPr>
          <w:p>
            <w:pPr>
              <w:jc w:val="center"/>
            </w:pPr>
            <w:r>
              <w:t>641 hr 56 min</w:t>
            </w:r>
          </w:p>
        </w:tc>
        <w:tc>
          <w:tcPr>
            <w:tcW w:type="dxa" w:w="1728"/>
            <w:vAlign w:val="center"/>
          </w:tcPr>
          <w:p>
            <w:pPr>
              <w:jc w:val="center"/>
            </w:pPr>
            <w:r>
              <w:t>21 hr 24 min</w:t>
            </w:r>
          </w:p>
        </w:tc>
      </w:tr>
    </w:tbl>
    <w:p/>
    <w:p>
      <w:r>
        <w:t>The monthly variation in the daily average total active site time is plotted in the figure below.</w:t>
      </w:r>
    </w:p>
    <w:p>
      <w:r>
        <w:drawing>
          <wp:inline xmlns:a="http://schemas.openxmlformats.org/drawingml/2006/main" xmlns:pic="http://schemas.openxmlformats.org/drawingml/2006/picture">
            <wp:extent cx="5040000" cy="4164197"/>
            <wp:docPr id="8" name="Picture 8"/>
            <wp:cNvGraphicFramePr>
              <a:graphicFrameLocks noChangeAspect="1"/>
            </wp:cNvGraphicFramePr>
            <a:graphic>
              <a:graphicData uri="http://schemas.openxmlformats.org/drawingml/2006/picture">
                <pic:pic>
                  <pic:nvPicPr>
                    <pic:cNvPr id="0" name="image.png"/>
                    <pic:cNvPicPr/>
                  </pic:nvPicPr>
                  <pic:blipFill>
                    <a:blip r:embed="rId16"/>
                    <a:stretch>
                      <a:fillRect/>
                    </a:stretch>
                  </pic:blipFill>
                  <pic:spPr>
                    <a:xfrm>
                      <a:off x="0" y="0"/>
                      <a:ext cx="5040000" cy="4164197"/>
                    </a:xfrm>
                    <a:prstGeom prst="rect"/>
                  </pic:spPr>
                </pic:pic>
              </a:graphicData>
            </a:graphic>
          </wp:inline>
        </w:drawing>
      </w:r>
    </w:p>
    <w:p>
      <w:pPr>
        <w:pStyle w:val="Heading4"/>
      </w:pPr>
      <w:r>
        <w:t>Average Session Duration</w:t>
      </w:r>
    </w:p>
    <w:p>
      <w:r>
        <w:t>The average session duration is calculated by dividing the cumulative site time by the number of sessions in the period considered. This includes both engaged and bounced sessions.</w:t>
      </w:r>
    </w:p>
    <w:p>
      <w:r>
        <w:t>The average engaged session duration removes the bounced sessions from the session duration calculation and only considers the engaged sessions.</w:t>
      </w:r>
    </w:p>
    <w:tbl>
      <w:tblPr>
        <w:tblStyle w:val="LightShading"/>
        <w:tblW w:type="auto" w:w="0"/>
        <w:tblLook w:firstColumn="1" w:firstRow="1" w:lastColumn="0" w:lastRow="0" w:noHBand="0" w:noVBand="1" w:val="04A0"/>
      </w:tblPr>
      <w:tblGrid>
        <w:gridCol w:w="1728"/>
        <w:gridCol w:w="1728"/>
        <w:gridCol w:w="1728"/>
        <w:gridCol w:w="1728"/>
        <w:gridCol w:w="1728"/>
      </w:tblGrid>
      <w:tr>
        <w:trPr>
          <w:trHeight w:val="397"/>
        </w:trPr>
        <w:tc>
          <w:tcPr>
            <w:tcW w:type="dxa" w:w="1728"/>
            <w:vAlign w:val="center"/>
          </w:tcPr>
          <w:p>
            <w:pPr>
              <w:jc w:val="center"/>
            </w:pPr>
            <w:r>
              <w:t>Month</w:t>
            </w:r>
          </w:p>
        </w:tc>
        <w:tc>
          <w:tcPr>
            <w:tcW w:type="dxa" w:w="1728"/>
            <w:vAlign w:val="center"/>
          </w:tcPr>
          <w:p>
            <w:pPr>
              <w:jc w:val="center"/>
            </w:pPr>
            <w:r>
              <w:t>Sessions</w:t>
            </w:r>
          </w:p>
        </w:tc>
        <w:tc>
          <w:tcPr>
            <w:tcW w:type="dxa" w:w="1728"/>
            <w:vAlign w:val="center"/>
          </w:tcPr>
          <w:p>
            <w:pPr>
              <w:jc w:val="center"/>
            </w:pPr>
            <w:r>
              <w:t>Engaged Sessions</w:t>
            </w:r>
          </w:p>
        </w:tc>
        <w:tc>
          <w:tcPr>
            <w:tcW w:type="dxa" w:w="1728"/>
            <w:vAlign w:val="center"/>
          </w:tcPr>
          <w:p>
            <w:pPr>
              <w:jc w:val="center"/>
            </w:pPr>
            <w:r>
              <w:t>Ave Session Duration (mm:ss)</w:t>
            </w:r>
          </w:p>
        </w:tc>
        <w:tc>
          <w:tcPr>
            <w:tcW w:type="dxa" w:w="1728"/>
            <w:vAlign w:val="center"/>
          </w:tcPr>
          <w:p>
            <w:pPr>
              <w:jc w:val="center"/>
            </w:pPr>
            <w:r>
              <w:t>Ave Engaged Session Duration (mm:ss)</w:t>
            </w:r>
          </w:p>
        </w:tc>
      </w:tr>
      <w:tr>
        <w:trPr>
          <w:trHeight w:val="397"/>
        </w:trPr>
        <w:tc>
          <w:tcPr>
            <w:tcW w:type="dxa" w:w="1728"/>
            <w:vAlign w:val="center"/>
          </w:tcPr>
          <w:p>
            <w:pPr>
              <w:jc w:val="center"/>
            </w:pPr>
            <w:r>
              <w:t>2023-05</w:t>
            </w:r>
          </w:p>
        </w:tc>
        <w:tc>
          <w:tcPr>
            <w:tcW w:type="dxa" w:w="1728"/>
            <w:vAlign w:val="center"/>
          </w:tcPr>
          <w:p>
            <w:pPr>
              <w:jc w:val="center"/>
            </w:pPr>
            <w:r>
              <w:t>52640</w:t>
            </w:r>
          </w:p>
        </w:tc>
        <w:tc>
          <w:tcPr>
            <w:tcW w:type="dxa" w:w="1728"/>
            <w:vAlign w:val="center"/>
          </w:tcPr>
          <w:p>
            <w:pPr>
              <w:jc w:val="center"/>
            </w:pPr>
            <w:r>
              <w:t>24370</w:t>
            </w:r>
          </w:p>
        </w:tc>
        <w:tc>
          <w:tcPr>
            <w:tcW w:type="dxa" w:w="1728"/>
            <w:vAlign w:val="center"/>
          </w:tcPr>
          <w:p>
            <w:pPr>
              <w:jc w:val="center"/>
            </w:pPr>
            <w:r>
              <w:t>00:46</w:t>
            </w:r>
          </w:p>
        </w:tc>
        <w:tc>
          <w:tcPr>
            <w:tcW w:type="dxa" w:w="1728"/>
            <w:vAlign w:val="center"/>
          </w:tcPr>
          <w:p>
            <w:pPr>
              <w:jc w:val="center"/>
            </w:pPr>
            <w:r>
              <w:t>01:39</w:t>
            </w:r>
          </w:p>
        </w:tc>
      </w:tr>
      <w:tr>
        <w:trPr>
          <w:trHeight w:val="397"/>
        </w:trPr>
        <w:tc>
          <w:tcPr>
            <w:tcW w:type="dxa" w:w="1728"/>
            <w:vAlign w:val="center"/>
          </w:tcPr>
          <w:p>
            <w:pPr>
              <w:jc w:val="center"/>
            </w:pPr>
            <w:r>
              <w:t>2023-06</w:t>
            </w:r>
          </w:p>
        </w:tc>
        <w:tc>
          <w:tcPr>
            <w:tcW w:type="dxa" w:w="1728"/>
            <w:vAlign w:val="center"/>
          </w:tcPr>
          <w:p>
            <w:pPr>
              <w:jc w:val="center"/>
            </w:pPr>
            <w:r>
              <w:t>45839</w:t>
            </w:r>
          </w:p>
        </w:tc>
        <w:tc>
          <w:tcPr>
            <w:tcW w:type="dxa" w:w="1728"/>
            <w:vAlign w:val="center"/>
          </w:tcPr>
          <w:p>
            <w:pPr>
              <w:jc w:val="center"/>
            </w:pPr>
            <w:r>
              <w:t>20820</w:t>
            </w:r>
          </w:p>
        </w:tc>
        <w:tc>
          <w:tcPr>
            <w:tcW w:type="dxa" w:w="1728"/>
            <w:vAlign w:val="center"/>
          </w:tcPr>
          <w:p>
            <w:pPr>
              <w:jc w:val="center"/>
            </w:pPr>
            <w:r>
              <w:t>00:45</w:t>
            </w:r>
          </w:p>
        </w:tc>
        <w:tc>
          <w:tcPr>
            <w:tcW w:type="dxa" w:w="1728"/>
            <w:vAlign w:val="center"/>
          </w:tcPr>
          <w:p>
            <w:pPr>
              <w:jc w:val="center"/>
            </w:pPr>
            <w:r>
              <w:t>01:38</w:t>
            </w:r>
          </w:p>
        </w:tc>
      </w:tr>
      <w:tr>
        <w:trPr>
          <w:trHeight w:val="397"/>
        </w:trPr>
        <w:tc>
          <w:tcPr>
            <w:tcW w:type="dxa" w:w="1728"/>
            <w:vAlign w:val="center"/>
          </w:tcPr>
          <w:p>
            <w:pPr>
              <w:jc w:val="center"/>
            </w:pPr>
            <w:r>
              <w:t>2023-07</w:t>
            </w:r>
          </w:p>
        </w:tc>
        <w:tc>
          <w:tcPr>
            <w:tcW w:type="dxa" w:w="1728"/>
            <w:vAlign w:val="center"/>
          </w:tcPr>
          <w:p>
            <w:pPr>
              <w:jc w:val="center"/>
            </w:pPr>
            <w:r>
              <w:t>43124</w:t>
            </w:r>
          </w:p>
        </w:tc>
        <w:tc>
          <w:tcPr>
            <w:tcW w:type="dxa" w:w="1728"/>
            <w:vAlign w:val="center"/>
          </w:tcPr>
          <w:p>
            <w:pPr>
              <w:jc w:val="center"/>
            </w:pPr>
            <w:r>
              <w:t>19663</w:t>
            </w:r>
          </w:p>
        </w:tc>
        <w:tc>
          <w:tcPr>
            <w:tcW w:type="dxa" w:w="1728"/>
            <w:vAlign w:val="center"/>
          </w:tcPr>
          <w:p>
            <w:pPr>
              <w:jc w:val="center"/>
            </w:pPr>
            <w:r>
              <w:t>00:46</w:t>
            </w:r>
          </w:p>
        </w:tc>
        <w:tc>
          <w:tcPr>
            <w:tcW w:type="dxa" w:w="1728"/>
            <w:vAlign w:val="center"/>
          </w:tcPr>
          <w:p>
            <w:pPr>
              <w:jc w:val="center"/>
            </w:pPr>
            <w:r>
              <w:t>01:41</w:t>
            </w:r>
          </w:p>
        </w:tc>
      </w:tr>
      <w:tr>
        <w:trPr>
          <w:trHeight w:val="397"/>
        </w:trPr>
        <w:tc>
          <w:tcPr>
            <w:tcW w:type="dxa" w:w="1728"/>
            <w:vAlign w:val="center"/>
          </w:tcPr>
          <w:p>
            <w:pPr>
              <w:jc w:val="center"/>
            </w:pPr>
            <w:r>
              <w:t>2023-08</w:t>
            </w:r>
          </w:p>
        </w:tc>
        <w:tc>
          <w:tcPr>
            <w:tcW w:type="dxa" w:w="1728"/>
            <w:vAlign w:val="center"/>
          </w:tcPr>
          <w:p>
            <w:pPr>
              <w:jc w:val="center"/>
            </w:pPr>
            <w:r>
              <w:t>47115</w:t>
            </w:r>
          </w:p>
        </w:tc>
        <w:tc>
          <w:tcPr>
            <w:tcW w:type="dxa" w:w="1728"/>
            <w:vAlign w:val="center"/>
          </w:tcPr>
          <w:p>
            <w:pPr>
              <w:jc w:val="center"/>
            </w:pPr>
            <w:r>
              <w:t>21596</w:t>
            </w:r>
          </w:p>
        </w:tc>
        <w:tc>
          <w:tcPr>
            <w:tcW w:type="dxa" w:w="1728"/>
            <w:vAlign w:val="center"/>
          </w:tcPr>
          <w:p>
            <w:pPr>
              <w:jc w:val="center"/>
            </w:pPr>
            <w:r>
              <w:t>00:44</w:t>
            </w:r>
          </w:p>
        </w:tc>
        <w:tc>
          <w:tcPr>
            <w:tcW w:type="dxa" w:w="1728"/>
            <w:vAlign w:val="center"/>
          </w:tcPr>
          <w:p>
            <w:pPr>
              <w:jc w:val="center"/>
            </w:pPr>
            <w:r>
              <w:t>01:36</w:t>
            </w:r>
          </w:p>
        </w:tc>
      </w:tr>
      <w:tr>
        <w:trPr>
          <w:trHeight w:val="397"/>
        </w:trPr>
        <w:tc>
          <w:tcPr>
            <w:tcW w:type="dxa" w:w="1728"/>
            <w:vAlign w:val="center"/>
          </w:tcPr>
          <w:p>
            <w:pPr>
              <w:jc w:val="center"/>
            </w:pPr>
            <w:r>
              <w:t>2023-09</w:t>
            </w:r>
          </w:p>
        </w:tc>
        <w:tc>
          <w:tcPr>
            <w:tcW w:type="dxa" w:w="1728"/>
            <w:vAlign w:val="center"/>
          </w:tcPr>
          <w:p>
            <w:pPr>
              <w:jc w:val="center"/>
            </w:pPr>
            <w:r>
              <w:t>52909</w:t>
            </w:r>
          </w:p>
        </w:tc>
        <w:tc>
          <w:tcPr>
            <w:tcW w:type="dxa" w:w="1728"/>
            <w:vAlign w:val="center"/>
          </w:tcPr>
          <w:p>
            <w:pPr>
              <w:jc w:val="center"/>
            </w:pPr>
            <w:r>
              <w:t>24417</w:t>
            </w:r>
          </w:p>
        </w:tc>
        <w:tc>
          <w:tcPr>
            <w:tcW w:type="dxa" w:w="1728"/>
            <w:vAlign w:val="center"/>
          </w:tcPr>
          <w:p>
            <w:pPr>
              <w:jc w:val="center"/>
            </w:pPr>
            <w:r>
              <w:t>00:44</w:t>
            </w:r>
          </w:p>
        </w:tc>
        <w:tc>
          <w:tcPr>
            <w:tcW w:type="dxa" w:w="1728"/>
            <w:vAlign w:val="center"/>
          </w:tcPr>
          <w:p>
            <w:pPr>
              <w:jc w:val="center"/>
            </w:pPr>
            <w:r>
              <w:t>01:35</w:t>
            </w:r>
          </w:p>
        </w:tc>
      </w:tr>
    </w:tbl>
    <w:p/>
    <w:p>
      <w:r>
        <w:t>The monthly variation in the average session duration (total session and engaged sessions) is plotted in the figure below.</w:t>
      </w:r>
    </w:p>
    <w:p>
      <w:r>
        <w:drawing>
          <wp:inline xmlns:a="http://schemas.openxmlformats.org/drawingml/2006/main" xmlns:pic="http://schemas.openxmlformats.org/drawingml/2006/picture">
            <wp:extent cx="5040000" cy="4119152"/>
            <wp:docPr id="9" name="Picture 9"/>
            <wp:cNvGraphicFramePr>
              <a:graphicFrameLocks noChangeAspect="1"/>
            </wp:cNvGraphicFramePr>
            <a:graphic>
              <a:graphicData uri="http://schemas.openxmlformats.org/drawingml/2006/picture">
                <pic:pic>
                  <pic:nvPicPr>
                    <pic:cNvPr id="0" name="image.png"/>
                    <pic:cNvPicPr/>
                  </pic:nvPicPr>
                  <pic:blipFill>
                    <a:blip r:embed="rId17"/>
                    <a:stretch>
                      <a:fillRect/>
                    </a:stretch>
                  </pic:blipFill>
                  <pic:spPr>
                    <a:xfrm>
                      <a:off x="0" y="0"/>
                      <a:ext cx="5040000" cy="4119152"/>
                    </a:xfrm>
                    <a:prstGeom prst="rect"/>
                  </pic:spPr>
                </pic:pic>
              </a:graphicData>
            </a:graphic>
          </wp:inline>
        </w:drawing>
      </w:r>
    </w:p>
    <w:p>
      <w:pPr>
        <w:pStyle w:val="Heading2"/>
      </w:pPr>
      <w:r>
        <w:t>Traffic Sources</w:t>
      </w:r>
    </w:p>
    <w:p>
      <w:pPr>
        <w:pStyle w:val="Heading3"/>
      </w:pPr>
      <w:r>
        <w:t>Traffic Breakdown by Sessions</w:t>
      </w:r>
    </w:p>
    <w:p>
      <w:r>
        <w:t>Google Analytics automatically classifies the source of traffic to your site. The list below highlights some of the more common traffic source types often seen.</w:t>
      </w:r>
    </w:p>
    <w:p>
      <w:pPr>
        <w:pStyle w:val="ListBullet"/>
      </w:pPr>
      <w:r>
        <w:t>Organic Search: Users arrive at your site via non-ad links accessed through a search engine.</w:t>
      </w:r>
    </w:p>
    <w:p>
      <w:pPr>
        <w:pStyle w:val="ListBullet"/>
      </w:pPr>
      <w:r>
        <w:t>Direct: Users arrive at your site by directly entering your url.</w:t>
      </w:r>
    </w:p>
    <w:p>
      <w:pPr>
        <w:pStyle w:val="ListBullet"/>
      </w:pPr>
      <w:r>
        <w:t>Referral: A referral link is a non-ad link to your site from another site (blogs, news sites, etc).</w:t>
      </w:r>
    </w:p>
    <w:p>
      <w:pPr>
        <w:pStyle w:val="ListBullet"/>
      </w:pPr>
      <w:r>
        <w:t>Organic Social: This is a non-ad link on a social network like Facebook or X (Twitter).</w:t>
      </w:r>
    </w:p>
    <w:p>
      <w:pPr>
        <w:pStyle w:val="ListBullet"/>
      </w:pPr>
      <w:r>
        <w:t>Organic Video: A non-ad link from a video site like Youtube, TikTok, or Vimeo.</w:t>
      </w:r>
    </w:p>
    <w:p>
      <w:pPr>
        <w:pStyle w:val="ListBullet"/>
      </w:pPr>
      <w:r>
        <w:t>Paid Social, Paid Video, Paid Search: Users arrive on your site via a paid ad.</w:t>
      </w:r>
    </w:p>
    <w:p>
      <w:r>
        <w:t>The table below shows the monthly traffic acquisition for the site by number of sessions.</w:t>
      </w:r>
    </w:p>
    <w:tbl>
      <w:tblPr>
        <w:tblStyle w:val="LightShading"/>
        <w:tblW w:type="auto" w:w="0"/>
        <w:tblLook w:firstColumn="1" w:firstRow="1" w:lastColumn="0" w:lastRow="0" w:noHBand="0" w:noVBand="1" w:val="04A0"/>
      </w:tblPr>
      <w:tblGrid>
        <w:gridCol w:w="1080"/>
        <w:gridCol w:w="1080"/>
        <w:gridCol w:w="1080"/>
        <w:gridCol w:w="1080"/>
        <w:gridCol w:w="1080"/>
        <w:gridCol w:w="1080"/>
        <w:gridCol w:w="1080"/>
        <w:gridCol w:w="1080"/>
      </w:tblGrid>
      <w:tr>
        <w:trPr>
          <w:trHeight w:val="397"/>
        </w:trPr>
        <w:tc>
          <w:tcPr>
            <w:tcW w:type="dxa" w:w="1080"/>
            <w:vAlign w:val="center"/>
          </w:tcPr>
          <w:p>
            <w:pPr>
              <w:jc w:val="center"/>
            </w:pPr>
            <w:r>
              <w:t>Month</w:t>
            </w:r>
          </w:p>
        </w:tc>
        <w:tc>
          <w:tcPr>
            <w:tcW w:type="dxa" w:w="1080"/>
            <w:vAlign w:val="center"/>
          </w:tcPr>
          <w:p>
            <w:pPr>
              <w:jc w:val="center"/>
            </w:pPr>
            <w:r>
              <w:t>Organic Search</w:t>
            </w:r>
          </w:p>
        </w:tc>
        <w:tc>
          <w:tcPr>
            <w:tcW w:type="dxa" w:w="1080"/>
            <w:vAlign w:val="center"/>
          </w:tcPr>
          <w:p>
            <w:pPr>
              <w:jc w:val="center"/>
            </w:pPr>
            <w:r>
              <w:t>Direct</w:t>
            </w:r>
          </w:p>
        </w:tc>
        <w:tc>
          <w:tcPr>
            <w:tcW w:type="dxa" w:w="1080"/>
            <w:vAlign w:val="center"/>
          </w:tcPr>
          <w:p>
            <w:pPr>
              <w:jc w:val="center"/>
            </w:pPr>
            <w:r>
              <w:t>Referral</w:t>
            </w:r>
          </w:p>
        </w:tc>
        <w:tc>
          <w:tcPr>
            <w:tcW w:type="dxa" w:w="1080"/>
            <w:vAlign w:val="center"/>
          </w:tcPr>
          <w:p>
            <w:pPr>
              <w:jc w:val="center"/>
            </w:pPr>
            <w:r>
              <w:t>Organic Social</w:t>
            </w:r>
          </w:p>
        </w:tc>
        <w:tc>
          <w:tcPr>
            <w:tcW w:type="dxa" w:w="1080"/>
            <w:vAlign w:val="center"/>
          </w:tcPr>
          <w:p>
            <w:pPr>
              <w:jc w:val="center"/>
            </w:pPr>
            <w:r>
              <w:t>Unassigned</w:t>
            </w:r>
          </w:p>
        </w:tc>
        <w:tc>
          <w:tcPr>
            <w:tcW w:type="dxa" w:w="1080"/>
            <w:vAlign w:val="center"/>
          </w:tcPr>
          <w:p>
            <w:pPr>
              <w:jc w:val="center"/>
            </w:pPr>
            <w:r>
              <w:t>Organic Video</w:t>
            </w:r>
          </w:p>
        </w:tc>
        <w:tc>
          <w:tcPr>
            <w:tcW w:type="dxa" w:w="1080"/>
            <w:vAlign w:val="center"/>
          </w:tcPr>
          <w:p>
            <w:pPr>
              <w:jc w:val="center"/>
            </w:pPr>
            <w:r>
              <w:t>Total</w:t>
            </w:r>
          </w:p>
        </w:tc>
      </w:tr>
      <w:tr>
        <w:trPr>
          <w:trHeight w:val="397"/>
        </w:trPr>
        <w:tc>
          <w:tcPr>
            <w:tcW w:type="dxa" w:w="1080"/>
            <w:vAlign w:val="center"/>
          </w:tcPr>
          <w:p>
            <w:pPr>
              <w:jc w:val="center"/>
            </w:pPr>
            <w:r>
              <w:t>2023-05</w:t>
            </w:r>
          </w:p>
        </w:tc>
        <w:tc>
          <w:tcPr>
            <w:tcW w:type="dxa" w:w="1080"/>
            <w:vAlign w:val="center"/>
          </w:tcPr>
          <w:p>
            <w:pPr>
              <w:jc w:val="center"/>
            </w:pPr>
            <w:r>
              <w:t>45882</w:t>
            </w:r>
          </w:p>
        </w:tc>
        <w:tc>
          <w:tcPr>
            <w:tcW w:type="dxa" w:w="1080"/>
            <w:vAlign w:val="center"/>
          </w:tcPr>
          <w:p>
            <w:pPr>
              <w:jc w:val="center"/>
            </w:pPr>
            <w:r>
              <w:t>6033</w:t>
            </w:r>
          </w:p>
        </w:tc>
        <w:tc>
          <w:tcPr>
            <w:tcW w:type="dxa" w:w="1080"/>
            <w:vAlign w:val="center"/>
          </w:tcPr>
          <w:p>
            <w:pPr>
              <w:jc w:val="center"/>
            </w:pPr>
            <w:r>
              <w:t>425</w:t>
            </w:r>
          </w:p>
        </w:tc>
        <w:tc>
          <w:tcPr>
            <w:tcW w:type="dxa" w:w="1080"/>
            <w:vAlign w:val="center"/>
          </w:tcPr>
          <w:p>
            <w:pPr>
              <w:jc w:val="center"/>
            </w:pPr>
            <w:r>
              <w:t>204</w:t>
            </w:r>
          </w:p>
        </w:tc>
        <w:tc>
          <w:tcPr>
            <w:tcW w:type="dxa" w:w="1080"/>
            <w:vAlign w:val="center"/>
          </w:tcPr>
          <w:p>
            <w:pPr>
              <w:jc w:val="center"/>
            </w:pPr>
            <w:r>
              <w:t>95</w:t>
            </w:r>
          </w:p>
        </w:tc>
        <w:tc>
          <w:tcPr>
            <w:tcW w:type="dxa" w:w="1080"/>
            <w:vAlign w:val="center"/>
          </w:tcPr>
          <w:p>
            <w:pPr>
              <w:jc w:val="center"/>
            </w:pPr>
            <w:r>
              <w:t>3</w:t>
            </w:r>
          </w:p>
        </w:tc>
        <w:tc>
          <w:tcPr>
            <w:tcW w:type="dxa" w:w="1080"/>
            <w:vAlign w:val="center"/>
          </w:tcPr>
          <w:p>
            <w:pPr>
              <w:jc w:val="center"/>
            </w:pPr>
            <w:r>
              <w:t>52642</w:t>
            </w:r>
          </w:p>
        </w:tc>
      </w:tr>
      <w:tr>
        <w:trPr>
          <w:trHeight w:val="397"/>
        </w:trPr>
        <w:tc>
          <w:tcPr>
            <w:tcW w:type="dxa" w:w="1080"/>
            <w:vAlign w:val="center"/>
          </w:tcPr>
          <w:p>
            <w:pPr>
              <w:jc w:val="center"/>
            </w:pPr>
            <w:r>
              <w:t>2023-06</w:t>
            </w:r>
          </w:p>
        </w:tc>
        <w:tc>
          <w:tcPr>
            <w:tcW w:type="dxa" w:w="1080"/>
            <w:vAlign w:val="center"/>
          </w:tcPr>
          <w:p>
            <w:pPr>
              <w:jc w:val="center"/>
            </w:pPr>
            <w:r>
              <w:t>39529</w:t>
            </w:r>
          </w:p>
        </w:tc>
        <w:tc>
          <w:tcPr>
            <w:tcW w:type="dxa" w:w="1080"/>
            <w:vAlign w:val="center"/>
          </w:tcPr>
          <w:p>
            <w:pPr>
              <w:jc w:val="center"/>
            </w:pPr>
            <w:r>
              <w:t>5828</w:t>
            </w:r>
          </w:p>
        </w:tc>
        <w:tc>
          <w:tcPr>
            <w:tcW w:type="dxa" w:w="1080"/>
            <w:vAlign w:val="center"/>
          </w:tcPr>
          <w:p>
            <w:pPr>
              <w:jc w:val="center"/>
            </w:pPr>
            <w:r>
              <w:t>317</w:t>
            </w:r>
          </w:p>
        </w:tc>
        <w:tc>
          <w:tcPr>
            <w:tcW w:type="dxa" w:w="1080"/>
            <w:vAlign w:val="center"/>
          </w:tcPr>
          <w:p>
            <w:pPr>
              <w:jc w:val="center"/>
            </w:pPr>
            <w:r>
              <w:t>65</w:t>
            </w:r>
          </w:p>
        </w:tc>
        <w:tc>
          <w:tcPr>
            <w:tcW w:type="dxa" w:w="1080"/>
            <w:vAlign w:val="center"/>
          </w:tcPr>
          <w:p>
            <w:pPr>
              <w:jc w:val="center"/>
            </w:pPr>
            <w:r>
              <w:t>84</w:t>
            </w:r>
          </w:p>
        </w:tc>
        <w:tc>
          <w:tcPr>
            <w:tcW w:type="dxa" w:w="1080"/>
            <w:vAlign w:val="center"/>
          </w:tcPr>
          <w:p>
            <w:pPr>
              <w:jc w:val="center"/>
            </w:pPr>
            <w:r>
              <w:t>3</w:t>
            </w:r>
          </w:p>
        </w:tc>
        <w:tc>
          <w:tcPr>
            <w:tcW w:type="dxa" w:w="1080"/>
            <w:vAlign w:val="center"/>
          </w:tcPr>
          <w:p>
            <w:pPr>
              <w:jc w:val="center"/>
            </w:pPr>
            <w:r>
              <w:t>45826</w:t>
            </w:r>
          </w:p>
        </w:tc>
      </w:tr>
      <w:tr>
        <w:trPr>
          <w:trHeight w:val="397"/>
        </w:trPr>
        <w:tc>
          <w:tcPr>
            <w:tcW w:type="dxa" w:w="1080"/>
            <w:vAlign w:val="center"/>
          </w:tcPr>
          <w:p>
            <w:pPr>
              <w:jc w:val="center"/>
            </w:pPr>
            <w:r>
              <w:t>2023-07</w:t>
            </w:r>
          </w:p>
        </w:tc>
        <w:tc>
          <w:tcPr>
            <w:tcW w:type="dxa" w:w="1080"/>
            <w:vAlign w:val="center"/>
          </w:tcPr>
          <w:p>
            <w:pPr>
              <w:jc w:val="center"/>
            </w:pPr>
            <w:r>
              <w:t>37456</w:t>
            </w:r>
          </w:p>
        </w:tc>
        <w:tc>
          <w:tcPr>
            <w:tcW w:type="dxa" w:w="1080"/>
            <w:vAlign w:val="center"/>
          </w:tcPr>
          <w:p>
            <w:pPr>
              <w:jc w:val="center"/>
            </w:pPr>
            <w:r>
              <w:t>5356</w:t>
            </w:r>
          </w:p>
        </w:tc>
        <w:tc>
          <w:tcPr>
            <w:tcW w:type="dxa" w:w="1080"/>
            <w:vAlign w:val="center"/>
          </w:tcPr>
          <w:p>
            <w:pPr>
              <w:jc w:val="center"/>
            </w:pPr>
            <w:r>
              <w:t>197</w:t>
            </w:r>
          </w:p>
        </w:tc>
        <w:tc>
          <w:tcPr>
            <w:tcW w:type="dxa" w:w="1080"/>
            <w:vAlign w:val="center"/>
          </w:tcPr>
          <w:p>
            <w:pPr>
              <w:jc w:val="center"/>
            </w:pPr>
            <w:r>
              <w:t>42</w:t>
            </w:r>
          </w:p>
        </w:tc>
        <w:tc>
          <w:tcPr>
            <w:tcW w:type="dxa" w:w="1080"/>
            <w:vAlign w:val="center"/>
          </w:tcPr>
          <w:p>
            <w:pPr>
              <w:jc w:val="center"/>
            </w:pPr>
            <w:r>
              <w:t>69</w:t>
            </w:r>
          </w:p>
        </w:tc>
        <w:tc>
          <w:tcPr>
            <w:tcW w:type="dxa" w:w="1080"/>
            <w:vAlign w:val="center"/>
          </w:tcPr>
          <w:p>
            <w:pPr>
              <w:jc w:val="center"/>
            </w:pPr>
            <w:r>
              <w:t>4</w:t>
            </w:r>
          </w:p>
        </w:tc>
        <w:tc>
          <w:tcPr>
            <w:tcW w:type="dxa" w:w="1080"/>
            <w:vAlign w:val="center"/>
          </w:tcPr>
          <w:p>
            <w:pPr>
              <w:jc w:val="center"/>
            </w:pPr>
            <w:r>
              <w:t>43124</w:t>
            </w:r>
          </w:p>
        </w:tc>
      </w:tr>
      <w:tr>
        <w:trPr>
          <w:trHeight w:val="397"/>
        </w:trPr>
        <w:tc>
          <w:tcPr>
            <w:tcW w:type="dxa" w:w="1080"/>
            <w:vAlign w:val="center"/>
          </w:tcPr>
          <w:p>
            <w:pPr>
              <w:jc w:val="center"/>
            </w:pPr>
            <w:r>
              <w:t>2023-08</w:t>
            </w:r>
          </w:p>
        </w:tc>
        <w:tc>
          <w:tcPr>
            <w:tcW w:type="dxa" w:w="1080"/>
            <w:vAlign w:val="center"/>
          </w:tcPr>
          <w:p>
            <w:pPr>
              <w:jc w:val="center"/>
            </w:pPr>
            <w:r>
              <w:t>40392</w:t>
            </w:r>
          </w:p>
        </w:tc>
        <w:tc>
          <w:tcPr>
            <w:tcW w:type="dxa" w:w="1080"/>
            <w:vAlign w:val="center"/>
          </w:tcPr>
          <w:p>
            <w:pPr>
              <w:jc w:val="center"/>
            </w:pPr>
            <w:r>
              <w:t>6065</w:t>
            </w:r>
          </w:p>
        </w:tc>
        <w:tc>
          <w:tcPr>
            <w:tcW w:type="dxa" w:w="1080"/>
            <w:vAlign w:val="center"/>
          </w:tcPr>
          <w:p>
            <w:pPr>
              <w:jc w:val="center"/>
            </w:pPr>
            <w:r>
              <w:t>498</w:t>
            </w:r>
          </w:p>
        </w:tc>
        <w:tc>
          <w:tcPr>
            <w:tcW w:type="dxa" w:w="1080"/>
            <w:vAlign w:val="center"/>
          </w:tcPr>
          <w:p>
            <w:pPr>
              <w:jc w:val="center"/>
            </w:pPr>
            <w:r>
              <w:t>103</w:t>
            </w:r>
          </w:p>
        </w:tc>
        <w:tc>
          <w:tcPr>
            <w:tcW w:type="dxa" w:w="1080"/>
            <w:vAlign w:val="center"/>
          </w:tcPr>
          <w:p>
            <w:pPr>
              <w:jc w:val="center"/>
            </w:pPr>
            <w:r>
              <w:t>53</w:t>
            </w:r>
          </w:p>
        </w:tc>
        <w:tc>
          <w:tcPr>
            <w:tcW w:type="dxa" w:w="1080"/>
            <w:vAlign w:val="center"/>
          </w:tcPr>
          <w:p>
            <w:pPr>
              <w:jc w:val="center"/>
            </w:pPr>
            <w:r>
              <w:t>2</w:t>
            </w:r>
          </w:p>
        </w:tc>
        <w:tc>
          <w:tcPr>
            <w:tcW w:type="dxa" w:w="1080"/>
            <w:vAlign w:val="center"/>
          </w:tcPr>
          <w:p>
            <w:pPr>
              <w:jc w:val="center"/>
            </w:pPr>
            <w:r>
              <w:t>47113</w:t>
            </w:r>
          </w:p>
        </w:tc>
      </w:tr>
      <w:tr>
        <w:trPr>
          <w:trHeight w:val="397"/>
        </w:trPr>
        <w:tc>
          <w:tcPr>
            <w:tcW w:type="dxa" w:w="1080"/>
            <w:vAlign w:val="center"/>
          </w:tcPr>
          <w:p>
            <w:pPr>
              <w:jc w:val="center"/>
            </w:pPr>
            <w:r>
              <w:t>2023-09</w:t>
            </w:r>
          </w:p>
        </w:tc>
        <w:tc>
          <w:tcPr>
            <w:tcW w:type="dxa" w:w="1080"/>
            <w:vAlign w:val="center"/>
          </w:tcPr>
          <w:p>
            <w:pPr>
              <w:jc w:val="center"/>
            </w:pPr>
            <w:r>
              <w:t>45929</w:t>
            </w:r>
          </w:p>
        </w:tc>
        <w:tc>
          <w:tcPr>
            <w:tcW w:type="dxa" w:w="1080"/>
            <w:vAlign w:val="center"/>
          </w:tcPr>
          <w:p>
            <w:pPr>
              <w:jc w:val="center"/>
            </w:pPr>
            <w:r>
              <w:t>6281</w:t>
            </w:r>
          </w:p>
        </w:tc>
        <w:tc>
          <w:tcPr>
            <w:tcW w:type="dxa" w:w="1080"/>
            <w:vAlign w:val="center"/>
          </w:tcPr>
          <w:p>
            <w:pPr>
              <w:jc w:val="center"/>
            </w:pPr>
            <w:r>
              <w:t>504</w:t>
            </w:r>
          </w:p>
        </w:tc>
        <w:tc>
          <w:tcPr>
            <w:tcW w:type="dxa" w:w="1080"/>
            <w:vAlign w:val="center"/>
          </w:tcPr>
          <w:p>
            <w:pPr>
              <w:jc w:val="center"/>
            </w:pPr>
            <w:r>
              <w:t>120</w:t>
            </w:r>
          </w:p>
        </w:tc>
        <w:tc>
          <w:tcPr>
            <w:tcW w:type="dxa" w:w="1080"/>
            <w:vAlign w:val="center"/>
          </w:tcPr>
          <w:p>
            <w:pPr>
              <w:jc w:val="center"/>
            </w:pPr>
            <w:r>
              <w:t>55</w:t>
            </w:r>
          </w:p>
        </w:tc>
        <w:tc>
          <w:tcPr>
            <w:tcW w:type="dxa" w:w="1080"/>
            <w:vAlign w:val="center"/>
          </w:tcPr>
          <w:p>
            <w:pPr>
              <w:jc w:val="center"/>
            </w:pPr>
            <w:r>
              <w:t>4</w:t>
            </w:r>
          </w:p>
        </w:tc>
        <w:tc>
          <w:tcPr>
            <w:tcW w:type="dxa" w:w="1080"/>
            <w:vAlign w:val="center"/>
          </w:tcPr>
          <w:p>
            <w:pPr>
              <w:jc w:val="center"/>
            </w:pPr>
            <w:r>
              <w:t>52893</w:t>
            </w:r>
          </w:p>
        </w:tc>
      </w:tr>
    </w:tbl>
    <w:p/>
    <w:p>
      <w:r>
        <w:t>The traffic breakdown for the month 2023-09 is shown as a percentage of total traffic in the table and pie chart below.</w:t>
      </w:r>
    </w:p>
    <w:tbl>
      <w:tblPr>
        <w:tblStyle w:val="LightShading"/>
        <w:tblW w:type="auto" w:w="0"/>
        <w:tblLook w:firstColumn="1" w:firstRow="1" w:lastColumn="0" w:lastRow="0" w:noHBand="0" w:noVBand="1" w:val="04A0"/>
      </w:tblPr>
      <w:tblGrid>
        <w:gridCol w:w="2880"/>
        <w:gridCol w:w="2880"/>
        <w:gridCol w:w="2880"/>
      </w:tblGrid>
      <w:tr>
        <w:trPr>
          <w:trHeight w:val="397"/>
        </w:trPr>
        <w:tc>
          <w:tcPr>
            <w:tcW w:type="dxa" w:w="2880"/>
            <w:vAlign w:val="center"/>
          </w:tcPr>
          <w:p>
            <w:pPr>
              <w:jc w:val="center"/>
            </w:pPr>
            <w:r>
              <w:t>Traffic Source</w:t>
            </w:r>
          </w:p>
        </w:tc>
        <w:tc>
          <w:tcPr>
            <w:tcW w:type="dxa" w:w="2880"/>
            <w:vAlign w:val="center"/>
          </w:tcPr>
          <w:p>
            <w:pPr>
              <w:jc w:val="center"/>
            </w:pPr>
            <w:r>
              <w:t>Sessions</w:t>
            </w:r>
          </w:p>
        </w:tc>
        <w:tc>
          <w:tcPr>
            <w:tcW w:type="dxa" w:w="2880"/>
            <w:vAlign w:val="center"/>
          </w:tcPr>
          <w:p>
            <w:pPr>
              <w:jc w:val="center"/>
            </w:pPr>
            <w:r>
              <w:t>Percentage</w:t>
            </w:r>
          </w:p>
        </w:tc>
      </w:tr>
      <w:tr>
        <w:trPr>
          <w:trHeight w:val="397"/>
        </w:trPr>
        <w:tc>
          <w:tcPr>
            <w:tcW w:type="dxa" w:w="2880"/>
            <w:vAlign w:val="center"/>
          </w:tcPr>
          <w:p>
            <w:pPr>
              <w:jc w:val="center"/>
            </w:pPr>
            <w:r>
              <w:t>Organic Search</w:t>
            </w:r>
          </w:p>
        </w:tc>
        <w:tc>
          <w:tcPr>
            <w:tcW w:type="dxa" w:w="2880"/>
            <w:vAlign w:val="center"/>
          </w:tcPr>
          <w:p>
            <w:pPr>
              <w:jc w:val="center"/>
            </w:pPr>
            <w:r>
              <w:t>45929</w:t>
            </w:r>
          </w:p>
        </w:tc>
        <w:tc>
          <w:tcPr>
            <w:tcW w:type="dxa" w:w="2880"/>
            <w:vAlign w:val="center"/>
          </w:tcPr>
          <w:p>
            <w:pPr>
              <w:jc w:val="center"/>
            </w:pPr>
            <w:r>
              <w:t>86.83</w:t>
            </w:r>
          </w:p>
        </w:tc>
      </w:tr>
      <w:tr>
        <w:trPr>
          <w:trHeight w:val="397"/>
        </w:trPr>
        <w:tc>
          <w:tcPr>
            <w:tcW w:type="dxa" w:w="2880"/>
            <w:vAlign w:val="center"/>
          </w:tcPr>
          <w:p>
            <w:pPr>
              <w:jc w:val="center"/>
            </w:pPr>
            <w:r>
              <w:t>Direct</w:t>
            </w:r>
          </w:p>
        </w:tc>
        <w:tc>
          <w:tcPr>
            <w:tcW w:type="dxa" w:w="2880"/>
            <w:vAlign w:val="center"/>
          </w:tcPr>
          <w:p>
            <w:pPr>
              <w:jc w:val="center"/>
            </w:pPr>
            <w:r>
              <w:t>6281</w:t>
            </w:r>
          </w:p>
        </w:tc>
        <w:tc>
          <w:tcPr>
            <w:tcW w:type="dxa" w:w="2880"/>
            <w:vAlign w:val="center"/>
          </w:tcPr>
          <w:p>
            <w:pPr>
              <w:jc w:val="center"/>
            </w:pPr>
            <w:r>
              <w:t>11.87</w:t>
            </w:r>
          </w:p>
        </w:tc>
      </w:tr>
      <w:tr>
        <w:trPr>
          <w:trHeight w:val="397"/>
        </w:trPr>
        <w:tc>
          <w:tcPr>
            <w:tcW w:type="dxa" w:w="2880"/>
            <w:vAlign w:val="center"/>
          </w:tcPr>
          <w:p>
            <w:pPr>
              <w:jc w:val="center"/>
            </w:pPr>
            <w:r>
              <w:t>Referral</w:t>
            </w:r>
          </w:p>
        </w:tc>
        <w:tc>
          <w:tcPr>
            <w:tcW w:type="dxa" w:w="2880"/>
            <w:vAlign w:val="center"/>
          </w:tcPr>
          <w:p>
            <w:pPr>
              <w:jc w:val="center"/>
            </w:pPr>
            <w:r>
              <w:t>504</w:t>
            </w:r>
          </w:p>
        </w:tc>
        <w:tc>
          <w:tcPr>
            <w:tcW w:type="dxa" w:w="2880"/>
            <w:vAlign w:val="center"/>
          </w:tcPr>
          <w:p>
            <w:pPr>
              <w:jc w:val="center"/>
            </w:pPr>
            <w:r>
              <w:t>0.95</w:t>
            </w:r>
          </w:p>
        </w:tc>
      </w:tr>
      <w:tr>
        <w:trPr>
          <w:trHeight w:val="397"/>
        </w:trPr>
        <w:tc>
          <w:tcPr>
            <w:tcW w:type="dxa" w:w="2880"/>
            <w:vAlign w:val="center"/>
          </w:tcPr>
          <w:p>
            <w:pPr>
              <w:jc w:val="center"/>
            </w:pPr>
            <w:r>
              <w:t>Organic Social</w:t>
            </w:r>
          </w:p>
        </w:tc>
        <w:tc>
          <w:tcPr>
            <w:tcW w:type="dxa" w:w="2880"/>
            <w:vAlign w:val="center"/>
          </w:tcPr>
          <w:p>
            <w:pPr>
              <w:jc w:val="center"/>
            </w:pPr>
            <w:r>
              <w:t>120</w:t>
            </w:r>
          </w:p>
        </w:tc>
        <w:tc>
          <w:tcPr>
            <w:tcW w:type="dxa" w:w="2880"/>
            <w:vAlign w:val="center"/>
          </w:tcPr>
          <w:p>
            <w:pPr>
              <w:jc w:val="center"/>
            </w:pPr>
            <w:r>
              <w:t>0.23</w:t>
            </w:r>
          </w:p>
        </w:tc>
      </w:tr>
      <w:tr>
        <w:trPr>
          <w:trHeight w:val="397"/>
        </w:trPr>
        <w:tc>
          <w:tcPr>
            <w:tcW w:type="dxa" w:w="2880"/>
            <w:vAlign w:val="center"/>
          </w:tcPr>
          <w:p>
            <w:pPr>
              <w:jc w:val="center"/>
            </w:pPr>
            <w:r>
              <w:t>Unassigned</w:t>
            </w:r>
          </w:p>
        </w:tc>
        <w:tc>
          <w:tcPr>
            <w:tcW w:type="dxa" w:w="2880"/>
            <w:vAlign w:val="center"/>
          </w:tcPr>
          <w:p>
            <w:pPr>
              <w:jc w:val="center"/>
            </w:pPr>
            <w:r>
              <w:t>55</w:t>
            </w:r>
          </w:p>
        </w:tc>
        <w:tc>
          <w:tcPr>
            <w:tcW w:type="dxa" w:w="2880"/>
            <w:vAlign w:val="center"/>
          </w:tcPr>
          <w:p>
            <w:pPr>
              <w:jc w:val="center"/>
            </w:pPr>
            <w:r>
              <w:t>0.1</w:t>
            </w:r>
          </w:p>
        </w:tc>
      </w:tr>
      <w:tr>
        <w:trPr>
          <w:trHeight w:val="397"/>
        </w:trPr>
        <w:tc>
          <w:tcPr>
            <w:tcW w:type="dxa" w:w="2880"/>
            <w:vAlign w:val="center"/>
          </w:tcPr>
          <w:p>
            <w:pPr>
              <w:jc w:val="center"/>
            </w:pPr>
            <w:r>
              <w:t>Organic Video</w:t>
            </w:r>
          </w:p>
        </w:tc>
        <w:tc>
          <w:tcPr>
            <w:tcW w:type="dxa" w:w="2880"/>
            <w:vAlign w:val="center"/>
          </w:tcPr>
          <w:p>
            <w:pPr>
              <w:jc w:val="center"/>
            </w:pPr>
            <w:r>
              <w:t>4</w:t>
            </w:r>
          </w:p>
        </w:tc>
        <w:tc>
          <w:tcPr>
            <w:tcW w:type="dxa" w:w="2880"/>
            <w:vAlign w:val="center"/>
          </w:tcPr>
          <w:p>
            <w:pPr>
              <w:jc w:val="center"/>
            </w:pPr>
            <w:r>
              <w:t>0.01</w:t>
            </w:r>
          </w:p>
        </w:tc>
      </w:tr>
    </w:tbl>
    <w:p/>
    <w:p>
      <w:r>
        <w:drawing>
          <wp:inline xmlns:a="http://schemas.openxmlformats.org/drawingml/2006/main" xmlns:pic="http://schemas.openxmlformats.org/drawingml/2006/picture">
            <wp:extent cx="5040000" cy="4697280"/>
            <wp:docPr id="10" name="Picture 10"/>
            <wp:cNvGraphicFramePr>
              <a:graphicFrameLocks noChangeAspect="1"/>
            </wp:cNvGraphicFramePr>
            <a:graphic>
              <a:graphicData uri="http://schemas.openxmlformats.org/drawingml/2006/picture">
                <pic:pic>
                  <pic:nvPicPr>
                    <pic:cNvPr id="0" name="image.png"/>
                    <pic:cNvPicPr/>
                  </pic:nvPicPr>
                  <pic:blipFill>
                    <a:blip r:embed="rId18"/>
                    <a:stretch>
                      <a:fillRect/>
                    </a:stretch>
                  </pic:blipFill>
                  <pic:spPr>
                    <a:xfrm>
                      <a:off x="0" y="0"/>
                      <a:ext cx="5040000" cy="4697280"/>
                    </a:xfrm>
                    <a:prstGeom prst="rect"/>
                  </pic:spPr>
                </pic:pic>
              </a:graphicData>
            </a:graphic>
          </wp:inline>
        </w:drawing>
      </w:r>
    </w:p>
    <w:p>
      <w:pPr>
        <w:pStyle w:val="Heading3"/>
      </w:pPr>
      <w:r>
        <w:t>Traffic Breakdown by Users</w:t>
      </w:r>
    </w:p>
    <w:p>
      <w:r>
        <w:t>The breakdown in traffic by users is shown in the table below.</w:t>
      </w:r>
    </w:p>
    <w:tbl>
      <w:tblPr>
        <w:tblStyle w:val="LightShading"/>
        <w:tblW w:type="auto" w:w="0"/>
        <w:tblLook w:firstColumn="1" w:firstRow="1" w:lastColumn="0" w:lastRow="0" w:noHBand="0" w:noVBand="1" w:val="04A0"/>
      </w:tblPr>
      <w:tblGrid>
        <w:gridCol w:w="1080"/>
        <w:gridCol w:w="1080"/>
        <w:gridCol w:w="1080"/>
        <w:gridCol w:w="1080"/>
        <w:gridCol w:w="1080"/>
        <w:gridCol w:w="1080"/>
        <w:gridCol w:w="1080"/>
        <w:gridCol w:w="1080"/>
      </w:tblGrid>
      <w:tr>
        <w:trPr>
          <w:trHeight w:val="397"/>
        </w:trPr>
        <w:tc>
          <w:tcPr>
            <w:tcW w:type="dxa" w:w="1080"/>
            <w:vAlign w:val="center"/>
          </w:tcPr>
          <w:p>
            <w:pPr>
              <w:jc w:val="center"/>
            </w:pPr>
            <w:r>
              <w:t>Month</w:t>
            </w:r>
          </w:p>
        </w:tc>
        <w:tc>
          <w:tcPr>
            <w:tcW w:type="dxa" w:w="1080"/>
            <w:vAlign w:val="center"/>
          </w:tcPr>
          <w:p>
            <w:pPr>
              <w:jc w:val="center"/>
            </w:pPr>
            <w:r>
              <w:t>Organic Search</w:t>
            </w:r>
          </w:p>
        </w:tc>
        <w:tc>
          <w:tcPr>
            <w:tcW w:type="dxa" w:w="1080"/>
            <w:vAlign w:val="center"/>
          </w:tcPr>
          <w:p>
            <w:pPr>
              <w:jc w:val="center"/>
            </w:pPr>
            <w:r>
              <w:t>Direct</w:t>
            </w:r>
          </w:p>
        </w:tc>
        <w:tc>
          <w:tcPr>
            <w:tcW w:type="dxa" w:w="1080"/>
            <w:vAlign w:val="center"/>
          </w:tcPr>
          <w:p>
            <w:pPr>
              <w:jc w:val="center"/>
            </w:pPr>
            <w:r>
              <w:t>Referral</w:t>
            </w:r>
          </w:p>
        </w:tc>
        <w:tc>
          <w:tcPr>
            <w:tcW w:type="dxa" w:w="1080"/>
            <w:vAlign w:val="center"/>
          </w:tcPr>
          <w:p>
            <w:pPr>
              <w:jc w:val="center"/>
            </w:pPr>
            <w:r>
              <w:t>Organic Social</w:t>
            </w:r>
          </w:p>
        </w:tc>
        <w:tc>
          <w:tcPr>
            <w:tcW w:type="dxa" w:w="1080"/>
            <w:vAlign w:val="center"/>
          </w:tcPr>
          <w:p>
            <w:pPr>
              <w:jc w:val="center"/>
            </w:pPr>
            <w:r>
              <w:t>Unassigned</w:t>
            </w:r>
          </w:p>
        </w:tc>
        <w:tc>
          <w:tcPr>
            <w:tcW w:type="dxa" w:w="1080"/>
            <w:vAlign w:val="center"/>
          </w:tcPr>
          <w:p>
            <w:pPr>
              <w:jc w:val="center"/>
            </w:pPr>
            <w:r>
              <w:t>Organic Video</w:t>
            </w:r>
          </w:p>
        </w:tc>
        <w:tc>
          <w:tcPr>
            <w:tcW w:type="dxa" w:w="1080"/>
            <w:vAlign w:val="center"/>
          </w:tcPr>
          <w:p>
            <w:pPr>
              <w:jc w:val="center"/>
            </w:pPr>
            <w:r>
              <w:t>Total</w:t>
            </w:r>
          </w:p>
        </w:tc>
      </w:tr>
      <w:tr>
        <w:trPr>
          <w:trHeight w:val="397"/>
        </w:trPr>
        <w:tc>
          <w:tcPr>
            <w:tcW w:type="dxa" w:w="1080"/>
            <w:vAlign w:val="center"/>
          </w:tcPr>
          <w:p>
            <w:pPr>
              <w:jc w:val="center"/>
            </w:pPr>
            <w:r>
              <w:t>2023-05</w:t>
            </w:r>
          </w:p>
        </w:tc>
        <w:tc>
          <w:tcPr>
            <w:tcW w:type="dxa" w:w="1080"/>
            <w:vAlign w:val="center"/>
          </w:tcPr>
          <w:p>
            <w:pPr>
              <w:jc w:val="center"/>
            </w:pPr>
            <w:r>
              <w:t>37248</w:t>
            </w:r>
          </w:p>
        </w:tc>
        <w:tc>
          <w:tcPr>
            <w:tcW w:type="dxa" w:w="1080"/>
            <w:vAlign w:val="center"/>
          </w:tcPr>
          <w:p>
            <w:pPr>
              <w:jc w:val="center"/>
            </w:pPr>
            <w:r>
              <w:t>4709</w:t>
            </w:r>
          </w:p>
        </w:tc>
        <w:tc>
          <w:tcPr>
            <w:tcW w:type="dxa" w:w="1080"/>
            <w:vAlign w:val="center"/>
          </w:tcPr>
          <w:p>
            <w:pPr>
              <w:jc w:val="center"/>
            </w:pPr>
            <w:r>
              <w:t>331</w:t>
            </w:r>
          </w:p>
        </w:tc>
        <w:tc>
          <w:tcPr>
            <w:tcW w:type="dxa" w:w="1080"/>
            <w:vAlign w:val="center"/>
          </w:tcPr>
          <w:p>
            <w:pPr>
              <w:jc w:val="center"/>
            </w:pPr>
            <w:r>
              <w:t>153</w:t>
            </w:r>
          </w:p>
        </w:tc>
        <w:tc>
          <w:tcPr>
            <w:tcW w:type="dxa" w:w="1080"/>
            <w:vAlign w:val="center"/>
          </w:tcPr>
          <w:p>
            <w:pPr>
              <w:jc w:val="center"/>
            </w:pPr>
            <w:r>
              <w:t>91</w:t>
            </w:r>
          </w:p>
        </w:tc>
        <w:tc>
          <w:tcPr>
            <w:tcW w:type="dxa" w:w="1080"/>
            <w:vAlign w:val="center"/>
          </w:tcPr>
          <w:p>
            <w:pPr>
              <w:jc w:val="center"/>
            </w:pPr>
            <w:r>
              <w:t>3</w:t>
            </w:r>
          </w:p>
        </w:tc>
        <w:tc>
          <w:tcPr>
            <w:tcW w:type="dxa" w:w="1080"/>
            <w:vAlign w:val="center"/>
          </w:tcPr>
          <w:p>
            <w:pPr>
              <w:jc w:val="center"/>
            </w:pPr>
            <w:r>
              <w:t>42535</w:t>
            </w:r>
          </w:p>
        </w:tc>
      </w:tr>
      <w:tr>
        <w:trPr>
          <w:trHeight w:val="397"/>
        </w:trPr>
        <w:tc>
          <w:tcPr>
            <w:tcW w:type="dxa" w:w="1080"/>
            <w:vAlign w:val="center"/>
          </w:tcPr>
          <w:p>
            <w:pPr>
              <w:jc w:val="center"/>
            </w:pPr>
            <w:r>
              <w:t>2023-06</w:t>
            </w:r>
          </w:p>
        </w:tc>
        <w:tc>
          <w:tcPr>
            <w:tcW w:type="dxa" w:w="1080"/>
            <w:vAlign w:val="center"/>
          </w:tcPr>
          <w:p>
            <w:pPr>
              <w:jc w:val="center"/>
            </w:pPr>
            <w:r>
              <w:t>32180</w:t>
            </w:r>
          </w:p>
        </w:tc>
        <w:tc>
          <w:tcPr>
            <w:tcW w:type="dxa" w:w="1080"/>
            <w:vAlign w:val="center"/>
          </w:tcPr>
          <w:p>
            <w:pPr>
              <w:jc w:val="center"/>
            </w:pPr>
            <w:r>
              <w:t>4529</w:t>
            </w:r>
          </w:p>
        </w:tc>
        <w:tc>
          <w:tcPr>
            <w:tcW w:type="dxa" w:w="1080"/>
            <w:vAlign w:val="center"/>
          </w:tcPr>
          <w:p>
            <w:pPr>
              <w:jc w:val="center"/>
            </w:pPr>
            <w:r>
              <w:t>237</w:t>
            </w:r>
          </w:p>
        </w:tc>
        <w:tc>
          <w:tcPr>
            <w:tcW w:type="dxa" w:w="1080"/>
            <w:vAlign w:val="center"/>
          </w:tcPr>
          <w:p>
            <w:pPr>
              <w:jc w:val="center"/>
            </w:pPr>
            <w:r>
              <w:t>48</w:t>
            </w:r>
          </w:p>
        </w:tc>
        <w:tc>
          <w:tcPr>
            <w:tcW w:type="dxa" w:w="1080"/>
            <w:vAlign w:val="center"/>
          </w:tcPr>
          <w:p>
            <w:pPr>
              <w:jc w:val="center"/>
            </w:pPr>
            <w:r>
              <w:t>84</w:t>
            </w:r>
          </w:p>
        </w:tc>
        <w:tc>
          <w:tcPr>
            <w:tcW w:type="dxa" w:w="1080"/>
            <w:vAlign w:val="center"/>
          </w:tcPr>
          <w:p>
            <w:pPr>
              <w:jc w:val="center"/>
            </w:pPr>
            <w:r>
              <w:t>3</w:t>
            </w:r>
          </w:p>
        </w:tc>
        <w:tc>
          <w:tcPr>
            <w:tcW w:type="dxa" w:w="1080"/>
            <w:vAlign w:val="center"/>
          </w:tcPr>
          <w:p>
            <w:pPr>
              <w:jc w:val="center"/>
            </w:pPr>
            <w:r>
              <w:t>37081</w:t>
            </w:r>
          </w:p>
        </w:tc>
      </w:tr>
      <w:tr>
        <w:trPr>
          <w:trHeight w:val="397"/>
        </w:trPr>
        <w:tc>
          <w:tcPr>
            <w:tcW w:type="dxa" w:w="1080"/>
            <w:vAlign w:val="center"/>
          </w:tcPr>
          <w:p>
            <w:pPr>
              <w:jc w:val="center"/>
            </w:pPr>
            <w:r>
              <w:t>2023-07</w:t>
            </w:r>
          </w:p>
        </w:tc>
        <w:tc>
          <w:tcPr>
            <w:tcW w:type="dxa" w:w="1080"/>
            <w:vAlign w:val="center"/>
          </w:tcPr>
          <w:p>
            <w:pPr>
              <w:jc w:val="center"/>
            </w:pPr>
            <w:r>
              <w:t>30360</w:t>
            </w:r>
          </w:p>
        </w:tc>
        <w:tc>
          <w:tcPr>
            <w:tcW w:type="dxa" w:w="1080"/>
            <w:vAlign w:val="center"/>
          </w:tcPr>
          <w:p>
            <w:pPr>
              <w:jc w:val="center"/>
            </w:pPr>
            <w:r>
              <w:t>4239</w:t>
            </w:r>
          </w:p>
        </w:tc>
        <w:tc>
          <w:tcPr>
            <w:tcW w:type="dxa" w:w="1080"/>
            <w:vAlign w:val="center"/>
          </w:tcPr>
          <w:p>
            <w:pPr>
              <w:jc w:val="center"/>
            </w:pPr>
            <w:r>
              <w:t>160</w:t>
            </w:r>
          </w:p>
        </w:tc>
        <w:tc>
          <w:tcPr>
            <w:tcW w:type="dxa" w:w="1080"/>
            <w:vAlign w:val="center"/>
          </w:tcPr>
          <w:p>
            <w:pPr>
              <w:jc w:val="center"/>
            </w:pPr>
            <w:r>
              <w:t>39</w:t>
            </w:r>
          </w:p>
        </w:tc>
        <w:tc>
          <w:tcPr>
            <w:tcW w:type="dxa" w:w="1080"/>
            <w:vAlign w:val="center"/>
          </w:tcPr>
          <w:p>
            <w:pPr>
              <w:jc w:val="center"/>
            </w:pPr>
            <w:r>
              <w:t>68</w:t>
            </w:r>
          </w:p>
        </w:tc>
        <w:tc>
          <w:tcPr>
            <w:tcW w:type="dxa" w:w="1080"/>
            <w:vAlign w:val="center"/>
          </w:tcPr>
          <w:p>
            <w:pPr>
              <w:jc w:val="center"/>
            </w:pPr>
            <w:r>
              <w:t>3</w:t>
            </w:r>
          </w:p>
        </w:tc>
        <w:tc>
          <w:tcPr>
            <w:tcW w:type="dxa" w:w="1080"/>
            <w:vAlign w:val="center"/>
          </w:tcPr>
          <w:p>
            <w:pPr>
              <w:jc w:val="center"/>
            </w:pPr>
            <w:r>
              <w:t>34869</w:t>
            </w:r>
          </w:p>
        </w:tc>
      </w:tr>
      <w:tr>
        <w:trPr>
          <w:trHeight w:val="397"/>
        </w:trPr>
        <w:tc>
          <w:tcPr>
            <w:tcW w:type="dxa" w:w="1080"/>
            <w:vAlign w:val="center"/>
          </w:tcPr>
          <w:p>
            <w:pPr>
              <w:jc w:val="center"/>
            </w:pPr>
            <w:r>
              <w:t>2023-08</w:t>
            </w:r>
          </w:p>
        </w:tc>
        <w:tc>
          <w:tcPr>
            <w:tcW w:type="dxa" w:w="1080"/>
            <w:vAlign w:val="center"/>
          </w:tcPr>
          <w:p>
            <w:pPr>
              <w:jc w:val="center"/>
            </w:pPr>
            <w:r>
              <w:t>32869</w:t>
            </w:r>
          </w:p>
        </w:tc>
        <w:tc>
          <w:tcPr>
            <w:tcW w:type="dxa" w:w="1080"/>
            <w:vAlign w:val="center"/>
          </w:tcPr>
          <w:p>
            <w:pPr>
              <w:jc w:val="center"/>
            </w:pPr>
            <w:r>
              <w:t>4693</w:t>
            </w:r>
          </w:p>
        </w:tc>
        <w:tc>
          <w:tcPr>
            <w:tcW w:type="dxa" w:w="1080"/>
            <w:vAlign w:val="center"/>
          </w:tcPr>
          <w:p>
            <w:pPr>
              <w:jc w:val="center"/>
            </w:pPr>
            <w:r>
              <w:t>420</w:t>
            </w:r>
          </w:p>
        </w:tc>
        <w:tc>
          <w:tcPr>
            <w:tcW w:type="dxa" w:w="1080"/>
            <w:vAlign w:val="center"/>
          </w:tcPr>
          <w:p>
            <w:pPr>
              <w:jc w:val="center"/>
            </w:pPr>
            <w:r>
              <w:t>79</w:t>
            </w:r>
          </w:p>
        </w:tc>
        <w:tc>
          <w:tcPr>
            <w:tcW w:type="dxa" w:w="1080"/>
            <w:vAlign w:val="center"/>
          </w:tcPr>
          <w:p>
            <w:pPr>
              <w:jc w:val="center"/>
            </w:pPr>
            <w:r>
              <w:t>53</w:t>
            </w:r>
          </w:p>
        </w:tc>
        <w:tc>
          <w:tcPr>
            <w:tcW w:type="dxa" w:w="1080"/>
            <w:vAlign w:val="center"/>
          </w:tcPr>
          <w:p>
            <w:pPr>
              <w:jc w:val="center"/>
            </w:pPr>
            <w:r>
              <w:t>2</w:t>
            </w:r>
          </w:p>
        </w:tc>
        <w:tc>
          <w:tcPr>
            <w:tcW w:type="dxa" w:w="1080"/>
            <w:vAlign w:val="center"/>
          </w:tcPr>
          <w:p>
            <w:pPr>
              <w:jc w:val="center"/>
            </w:pPr>
            <w:r>
              <w:t>38116</w:t>
            </w:r>
          </w:p>
        </w:tc>
      </w:tr>
      <w:tr>
        <w:trPr>
          <w:trHeight w:val="397"/>
        </w:trPr>
        <w:tc>
          <w:tcPr>
            <w:tcW w:type="dxa" w:w="1080"/>
            <w:vAlign w:val="center"/>
          </w:tcPr>
          <w:p>
            <w:pPr>
              <w:jc w:val="center"/>
            </w:pPr>
            <w:r>
              <w:t>2023-09</w:t>
            </w:r>
          </w:p>
        </w:tc>
        <w:tc>
          <w:tcPr>
            <w:tcW w:type="dxa" w:w="1080"/>
            <w:vAlign w:val="center"/>
          </w:tcPr>
          <w:p>
            <w:pPr>
              <w:jc w:val="center"/>
            </w:pPr>
            <w:r>
              <w:t>37456</w:t>
            </w:r>
          </w:p>
        </w:tc>
        <w:tc>
          <w:tcPr>
            <w:tcW w:type="dxa" w:w="1080"/>
            <w:vAlign w:val="center"/>
          </w:tcPr>
          <w:p>
            <w:pPr>
              <w:jc w:val="center"/>
            </w:pPr>
            <w:r>
              <w:t>5054</w:t>
            </w:r>
          </w:p>
        </w:tc>
        <w:tc>
          <w:tcPr>
            <w:tcW w:type="dxa" w:w="1080"/>
            <w:vAlign w:val="center"/>
          </w:tcPr>
          <w:p>
            <w:pPr>
              <w:jc w:val="center"/>
            </w:pPr>
            <w:r>
              <w:t>410</w:t>
            </w:r>
          </w:p>
        </w:tc>
        <w:tc>
          <w:tcPr>
            <w:tcW w:type="dxa" w:w="1080"/>
            <w:vAlign w:val="center"/>
          </w:tcPr>
          <w:p>
            <w:pPr>
              <w:jc w:val="center"/>
            </w:pPr>
            <w:r>
              <w:t>93</w:t>
            </w:r>
          </w:p>
        </w:tc>
        <w:tc>
          <w:tcPr>
            <w:tcW w:type="dxa" w:w="1080"/>
            <w:vAlign w:val="center"/>
          </w:tcPr>
          <w:p>
            <w:pPr>
              <w:jc w:val="center"/>
            </w:pPr>
            <w:r>
              <w:t>54</w:t>
            </w:r>
          </w:p>
        </w:tc>
        <w:tc>
          <w:tcPr>
            <w:tcW w:type="dxa" w:w="1080"/>
            <w:vAlign w:val="center"/>
          </w:tcPr>
          <w:p>
            <w:pPr>
              <w:jc w:val="center"/>
            </w:pPr>
            <w:r>
              <w:t>2</w:t>
            </w:r>
          </w:p>
        </w:tc>
        <w:tc>
          <w:tcPr>
            <w:tcW w:type="dxa" w:w="1080"/>
            <w:vAlign w:val="center"/>
          </w:tcPr>
          <w:p>
            <w:pPr>
              <w:jc w:val="center"/>
            </w:pPr>
            <w:r>
              <w:t>43069</w:t>
            </w:r>
          </w:p>
        </w:tc>
      </w:tr>
    </w:tbl>
    <w:p/>
    <w:p>
      <w:r>
        <w:t>The traffic breakdown for the month 2023-09 is shown as a percentage of total traffic in the table and pie chart below.</w:t>
      </w:r>
    </w:p>
    <w:tbl>
      <w:tblPr>
        <w:tblStyle w:val="LightShading"/>
        <w:tblW w:type="auto" w:w="0"/>
        <w:tblLook w:firstColumn="1" w:firstRow="1" w:lastColumn="0" w:lastRow="0" w:noHBand="0" w:noVBand="1" w:val="04A0"/>
      </w:tblPr>
      <w:tblGrid>
        <w:gridCol w:w="2880"/>
        <w:gridCol w:w="2880"/>
        <w:gridCol w:w="2880"/>
      </w:tblGrid>
      <w:tr>
        <w:trPr>
          <w:trHeight w:val="397"/>
        </w:trPr>
        <w:tc>
          <w:tcPr>
            <w:tcW w:type="dxa" w:w="2880"/>
            <w:vAlign w:val="center"/>
          </w:tcPr>
          <w:p>
            <w:pPr>
              <w:jc w:val="center"/>
            </w:pPr>
            <w:r>
              <w:t>Traffic Source</w:t>
            </w:r>
          </w:p>
        </w:tc>
        <w:tc>
          <w:tcPr>
            <w:tcW w:type="dxa" w:w="2880"/>
            <w:vAlign w:val="center"/>
          </w:tcPr>
          <w:p>
            <w:pPr>
              <w:jc w:val="center"/>
            </w:pPr>
            <w:r>
              <w:t>Users</w:t>
            </w:r>
          </w:p>
        </w:tc>
        <w:tc>
          <w:tcPr>
            <w:tcW w:type="dxa" w:w="2880"/>
            <w:vAlign w:val="center"/>
          </w:tcPr>
          <w:p>
            <w:pPr>
              <w:jc w:val="center"/>
            </w:pPr>
            <w:r>
              <w:t>Percentage</w:t>
            </w:r>
          </w:p>
        </w:tc>
      </w:tr>
      <w:tr>
        <w:trPr>
          <w:trHeight w:val="397"/>
        </w:trPr>
        <w:tc>
          <w:tcPr>
            <w:tcW w:type="dxa" w:w="2880"/>
            <w:vAlign w:val="center"/>
          </w:tcPr>
          <w:p>
            <w:pPr>
              <w:jc w:val="center"/>
            </w:pPr>
            <w:r>
              <w:t>Organic Search</w:t>
            </w:r>
          </w:p>
        </w:tc>
        <w:tc>
          <w:tcPr>
            <w:tcW w:type="dxa" w:w="2880"/>
            <w:vAlign w:val="center"/>
          </w:tcPr>
          <w:p>
            <w:pPr>
              <w:jc w:val="center"/>
            </w:pPr>
            <w:r>
              <w:t>37456</w:t>
            </w:r>
          </w:p>
        </w:tc>
        <w:tc>
          <w:tcPr>
            <w:tcW w:type="dxa" w:w="2880"/>
            <w:vAlign w:val="center"/>
          </w:tcPr>
          <w:p>
            <w:pPr>
              <w:jc w:val="center"/>
            </w:pPr>
            <w:r>
              <w:t>86.97</w:t>
            </w:r>
          </w:p>
        </w:tc>
      </w:tr>
      <w:tr>
        <w:trPr>
          <w:trHeight w:val="397"/>
        </w:trPr>
        <w:tc>
          <w:tcPr>
            <w:tcW w:type="dxa" w:w="2880"/>
            <w:vAlign w:val="center"/>
          </w:tcPr>
          <w:p>
            <w:pPr>
              <w:jc w:val="center"/>
            </w:pPr>
            <w:r>
              <w:t>Direct</w:t>
            </w:r>
          </w:p>
        </w:tc>
        <w:tc>
          <w:tcPr>
            <w:tcW w:type="dxa" w:w="2880"/>
            <w:vAlign w:val="center"/>
          </w:tcPr>
          <w:p>
            <w:pPr>
              <w:jc w:val="center"/>
            </w:pPr>
            <w:r>
              <w:t>5054</w:t>
            </w:r>
          </w:p>
        </w:tc>
        <w:tc>
          <w:tcPr>
            <w:tcW w:type="dxa" w:w="2880"/>
            <w:vAlign w:val="center"/>
          </w:tcPr>
          <w:p>
            <w:pPr>
              <w:jc w:val="center"/>
            </w:pPr>
            <w:r>
              <w:t>11.73</w:t>
            </w:r>
          </w:p>
        </w:tc>
      </w:tr>
      <w:tr>
        <w:trPr>
          <w:trHeight w:val="397"/>
        </w:trPr>
        <w:tc>
          <w:tcPr>
            <w:tcW w:type="dxa" w:w="2880"/>
            <w:vAlign w:val="center"/>
          </w:tcPr>
          <w:p>
            <w:pPr>
              <w:jc w:val="center"/>
            </w:pPr>
            <w:r>
              <w:t>Referral</w:t>
            </w:r>
          </w:p>
        </w:tc>
        <w:tc>
          <w:tcPr>
            <w:tcW w:type="dxa" w:w="2880"/>
            <w:vAlign w:val="center"/>
          </w:tcPr>
          <w:p>
            <w:pPr>
              <w:jc w:val="center"/>
            </w:pPr>
            <w:r>
              <w:t>410</w:t>
            </w:r>
          </w:p>
        </w:tc>
        <w:tc>
          <w:tcPr>
            <w:tcW w:type="dxa" w:w="2880"/>
            <w:vAlign w:val="center"/>
          </w:tcPr>
          <w:p>
            <w:pPr>
              <w:jc w:val="center"/>
            </w:pPr>
            <w:r>
              <w:t>0.95</w:t>
            </w:r>
          </w:p>
        </w:tc>
      </w:tr>
      <w:tr>
        <w:trPr>
          <w:trHeight w:val="397"/>
        </w:trPr>
        <w:tc>
          <w:tcPr>
            <w:tcW w:type="dxa" w:w="2880"/>
            <w:vAlign w:val="center"/>
          </w:tcPr>
          <w:p>
            <w:pPr>
              <w:jc w:val="center"/>
            </w:pPr>
            <w:r>
              <w:t>Organic Social</w:t>
            </w:r>
          </w:p>
        </w:tc>
        <w:tc>
          <w:tcPr>
            <w:tcW w:type="dxa" w:w="2880"/>
            <w:vAlign w:val="center"/>
          </w:tcPr>
          <w:p>
            <w:pPr>
              <w:jc w:val="center"/>
            </w:pPr>
            <w:r>
              <w:t>93</w:t>
            </w:r>
          </w:p>
        </w:tc>
        <w:tc>
          <w:tcPr>
            <w:tcW w:type="dxa" w:w="2880"/>
            <w:vAlign w:val="center"/>
          </w:tcPr>
          <w:p>
            <w:pPr>
              <w:jc w:val="center"/>
            </w:pPr>
            <w:r>
              <w:t>0.22</w:t>
            </w:r>
          </w:p>
        </w:tc>
      </w:tr>
      <w:tr>
        <w:trPr>
          <w:trHeight w:val="397"/>
        </w:trPr>
        <w:tc>
          <w:tcPr>
            <w:tcW w:type="dxa" w:w="2880"/>
            <w:vAlign w:val="center"/>
          </w:tcPr>
          <w:p>
            <w:pPr>
              <w:jc w:val="center"/>
            </w:pPr>
            <w:r>
              <w:t>Unassigned</w:t>
            </w:r>
          </w:p>
        </w:tc>
        <w:tc>
          <w:tcPr>
            <w:tcW w:type="dxa" w:w="2880"/>
            <w:vAlign w:val="center"/>
          </w:tcPr>
          <w:p>
            <w:pPr>
              <w:jc w:val="center"/>
            </w:pPr>
            <w:r>
              <w:t>54</w:t>
            </w:r>
          </w:p>
        </w:tc>
        <w:tc>
          <w:tcPr>
            <w:tcW w:type="dxa" w:w="2880"/>
            <w:vAlign w:val="center"/>
          </w:tcPr>
          <w:p>
            <w:pPr>
              <w:jc w:val="center"/>
            </w:pPr>
            <w:r>
              <w:t>0.13</w:t>
            </w:r>
          </w:p>
        </w:tc>
      </w:tr>
      <w:tr>
        <w:trPr>
          <w:trHeight w:val="397"/>
        </w:trPr>
        <w:tc>
          <w:tcPr>
            <w:tcW w:type="dxa" w:w="2880"/>
            <w:vAlign w:val="center"/>
          </w:tcPr>
          <w:p>
            <w:pPr>
              <w:jc w:val="center"/>
            </w:pPr>
            <w:r>
              <w:t>Organic Video</w:t>
            </w:r>
          </w:p>
        </w:tc>
        <w:tc>
          <w:tcPr>
            <w:tcW w:type="dxa" w:w="2880"/>
            <w:vAlign w:val="center"/>
          </w:tcPr>
          <w:p>
            <w:pPr>
              <w:jc w:val="center"/>
            </w:pPr>
            <w:r>
              <w:t>2</w:t>
            </w:r>
          </w:p>
        </w:tc>
        <w:tc>
          <w:tcPr>
            <w:tcW w:type="dxa" w:w="2880"/>
            <w:vAlign w:val="center"/>
          </w:tcPr>
          <w:p>
            <w:pPr>
              <w:jc w:val="center"/>
            </w:pPr>
            <w:r>
              <w:t>0.0</w:t>
            </w:r>
          </w:p>
        </w:tc>
      </w:tr>
    </w:tbl>
    <w:p/>
    <w:p>
      <w:r>
        <w:drawing>
          <wp:inline xmlns:a="http://schemas.openxmlformats.org/drawingml/2006/main" xmlns:pic="http://schemas.openxmlformats.org/drawingml/2006/picture">
            <wp:extent cx="5040000" cy="4706693"/>
            <wp:docPr id="11" name="Picture 11"/>
            <wp:cNvGraphicFramePr>
              <a:graphicFrameLocks noChangeAspect="1"/>
            </wp:cNvGraphicFramePr>
            <a:graphic>
              <a:graphicData uri="http://schemas.openxmlformats.org/drawingml/2006/picture">
                <pic:pic>
                  <pic:nvPicPr>
                    <pic:cNvPr id="0" name="image.png"/>
                    <pic:cNvPicPr/>
                  </pic:nvPicPr>
                  <pic:blipFill>
                    <a:blip r:embed="rId19"/>
                    <a:stretch>
                      <a:fillRect/>
                    </a:stretch>
                  </pic:blipFill>
                  <pic:spPr>
                    <a:xfrm>
                      <a:off x="0" y="0"/>
                      <a:ext cx="5040000" cy="4706693"/>
                    </a:xfrm>
                    <a:prstGeom prst="rect"/>
                  </pic:spPr>
                </pic:pic>
              </a:graphicData>
            </a:graphic>
          </wp:inline>
        </w:drawing>
      </w:r>
    </w:p>
    <w:p>
      <w:pPr>
        <w:pStyle w:val="Heading2"/>
      </w:pPr>
      <w:r>
        <w:t>Site Content</w:t>
      </w:r>
    </w:p>
    <w:p>
      <w:r>
        <w:t>This section of the report details the most popular pages on the website as well as the monthly variation in number of views of the top pages.</w:t>
      </w:r>
    </w:p>
    <w:p>
      <w:r>
        <w:t>This report covers the period 2023-05-01 to 2023-09-30 which is 152 days.</w:t>
      </w:r>
    </w:p>
    <w:p>
      <w:pPr>
        <w:pStyle w:val="Heading3"/>
      </w:pPr>
      <w:r>
        <w:t>Most Visited Pages</w:t>
      </w:r>
    </w:p>
    <w:p>
      <w:r>
        <w:t>The table below gives a list of the top pages by view count for the period 2023-05-01 to 2023-09-30 (152 days).</w:t>
      </w:r>
    </w:p>
    <w:p>
      <w:r>
        <w:t>The cumulative pageview count is also shown. This indicates the relative distribution of views across pages on the site.</w:t>
      </w:r>
    </w:p>
    <w:p>
      <w:r>
        <w:t>The average time spent on the top pages provides some indication the quality of the page. Pages with large view counts and long view durations should be interpreted as pages of a high quality.</w:t>
      </w:r>
    </w:p>
    <w:tbl>
      <w:tblPr>
        <w:tblStyle w:val="LightShading"/>
        <w:tblW w:type="auto" w:w="0"/>
        <w:tblLook w:firstColumn="1" w:firstRow="1" w:lastColumn="0" w:lastRow="0" w:noHBand="0" w:noVBand="1" w:val="04A0"/>
      </w:tblPr>
      <w:tblGrid>
        <w:gridCol w:w="1234"/>
        <w:gridCol w:w="1234"/>
        <w:gridCol w:w="1234"/>
        <w:gridCol w:w="1234"/>
        <w:gridCol w:w="1234"/>
        <w:gridCol w:w="1234"/>
        <w:gridCol w:w="1234"/>
      </w:tblGrid>
      <w:tr>
        <w:trPr>
          <w:trHeight w:val="397"/>
        </w:trPr>
        <w:tc>
          <w:tcPr>
            <w:tcW w:type="dxa" w:w="1234"/>
            <w:vAlign w:val="center"/>
          </w:tcPr>
          <w:p>
            <w:pPr>
              <w:jc w:val="center"/>
            </w:pPr>
            <w:r>
              <w:t>Rank</w:t>
            </w:r>
          </w:p>
        </w:tc>
        <w:tc>
          <w:tcPr>
            <w:tcW w:type="dxa" w:w="1234"/>
            <w:vAlign w:val="center"/>
          </w:tcPr>
          <w:p>
            <w:pPr>
              <w:jc w:val="center"/>
            </w:pPr>
            <w:r>
              <w:t>Page Path</w:t>
            </w:r>
          </w:p>
        </w:tc>
        <w:tc>
          <w:tcPr>
            <w:tcW w:type="dxa" w:w="1234"/>
            <w:vAlign w:val="center"/>
          </w:tcPr>
          <w:p>
            <w:pPr>
              <w:jc w:val="center"/>
            </w:pPr>
            <w:r>
              <w:t>Total Pageviews</w:t>
            </w:r>
          </w:p>
        </w:tc>
        <w:tc>
          <w:tcPr>
            <w:tcW w:type="dxa" w:w="1234"/>
            <w:vAlign w:val="center"/>
          </w:tcPr>
          <w:p>
            <w:pPr>
              <w:jc w:val="center"/>
            </w:pPr>
            <w:r>
              <w:t>Ave Daily Views</w:t>
            </w:r>
          </w:p>
        </w:tc>
        <w:tc>
          <w:tcPr>
            <w:tcW w:type="dxa" w:w="1234"/>
            <w:vAlign w:val="center"/>
          </w:tcPr>
          <w:p>
            <w:pPr>
              <w:jc w:val="center"/>
            </w:pPr>
            <w:r>
              <w:t>Percentage of Total Views (%)</w:t>
            </w:r>
          </w:p>
        </w:tc>
        <w:tc>
          <w:tcPr>
            <w:tcW w:type="dxa" w:w="1234"/>
            <w:vAlign w:val="center"/>
          </w:tcPr>
          <w:p>
            <w:pPr>
              <w:jc w:val="center"/>
            </w:pPr>
            <w:r>
              <w:t>Cum. Pageviews (%)</w:t>
            </w:r>
          </w:p>
        </w:tc>
        <w:tc>
          <w:tcPr>
            <w:tcW w:type="dxa" w:w="1234"/>
            <w:vAlign w:val="center"/>
          </w:tcPr>
          <w:p>
            <w:pPr>
              <w:jc w:val="center"/>
            </w:pPr>
            <w:r>
              <w:t>Ave Time on Page (min:sec)</w:t>
            </w:r>
          </w:p>
        </w:tc>
      </w:tr>
      <w:tr>
        <w:trPr>
          <w:trHeight w:val="397"/>
        </w:trPr>
        <w:tc>
          <w:tcPr>
            <w:tcW w:type="dxa" w:w="1234"/>
            <w:vAlign w:val="center"/>
          </w:tcPr>
          <w:p>
            <w:pPr>
              <w:jc w:val="center"/>
            </w:pPr>
            <w:r>
              <w:t>1</w:t>
            </w:r>
          </w:p>
        </w:tc>
        <w:tc>
          <w:tcPr>
            <w:tcW w:type="dxa" w:w="1234"/>
            <w:vAlign w:val="center"/>
          </w:tcPr>
          <w:p>
            <w:pPr>
              <w:jc w:val="center"/>
            </w:pPr>
            <w:r>
              <w:t>/crosswind/</w:t>
            </w:r>
          </w:p>
        </w:tc>
        <w:tc>
          <w:tcPr>
            <w:tcW w:type="dxa" w:w="1234"/>
            <w:vAlign w:val="center"/>
          </w:tcPr>
          <w:p>
            <w:pPr>
              <w:jc w:val="center"/>
            </w:pPr>
            <w:r>
              <w:t>66745</w:t>
            </w:r>
          </w:p>
        </w:tc>
        <w:tc>
          <w:tcPr>
            <w:tcW w:type="dxa" w:w="1234"/>
            <w:vAlign w:val="center"/>
          </w:tcPr>
          <w:p>
            <w:pPr>
              <w:jc w:val="center"/>
            </w:pPr>
            <w:r>
              <w:t>439</w:t>
            </w:r>
          </w:p>
        </w:tc>
        <w:tc>
          <w:tcPr>
            <w:tcW w:type="dxa" w:w="1234"/>
            <w:vAlign w:val="center"/>
          </w:tcPr>
          <w:p>
            <w:pPr>
              <w:jc w:val="center"/>
            </w:pPr>
            <w:r>
              <w:t>24.8</w:t>
            </w:r>
          </w:p>
        </w:tc>
        <w:tc>
          <w:tcPr>
            <w:tcW w:type="dxa" w:w="1234"/>
            <w:vAlign w:val="center"/>
          </w:tcPr>
          <w:p>
            <w:pPr>
              <w:jc w:val="center"/>
            </w:pPr>
            <w:r>
              <w:t>24.8</w:t>
            </w:r>
          </w:p>
        </w:tc>
        <w:tc>
          <w:tcPr>
            <w:tcW w:type="dxa" w:w="1234"/>
            <w:vAlign w:val="center"/>
          </w:tcPr>
          <w:p>
            <w:pPr>
              <w:jc w:val="center"/>
            </w:pPr>
            <w:r>
              <w:t>01:47</w:t>
            </w:r>
          </w:p>
        </w:tc>
      </w:tr>
      <w:tr>
        <w:trPr>
          <w:trHeight w:val="397"/>
        </w:trPr>
        <w:tc>
          <w:tcPr>
            <w:tcW w:type="dxa" w:w="1234"/>
            <w:vAlign w:val="center"/>
          </w:tcPr>
          <w:p>
            <w:pPr>
              <w:jc w:val="center"/>
            </w:pPr>
            <w:r>
              <w:t>2</w:t>
            </w:r>
          </w:p>
        </w:tc>
        <w:tc>
          <w:tcPr>
            <w:tcW w:type="dxa" w:w="1234"/>
            <w:vAlign w:val="center"/>
          </w:tcPr>
          <w:p>
            <w:pPr>
              <w:jc w:val="center"/>
            </w:pPr>
            <w:r>
              <w:t>/airspeed-conversions/</w:t>
            </w:r>
          </w:p>
        </w:tc>
        <w:tc>
          <w:tcPr>
            <w:tcW w:type="dxa" w:w="1234"/>
            <w:vAlign w:val="center"/>
          </w:tcPr>
          <w:p>
            <w:pPr>
              <w:jc w:val="center"/>
            </w:pPr>
            <w:r>
              <w:t>48791</w:t>
            </w:r>
          </w:p>
        </w:tc>
        <w:tc>
          <w:tcPr>
            <w:tcW w:type="dxa" w:w="1234"/>
            <w:vAlign w:val="center"/>
          </w:tcPr>
          <w:p>
            <w:pPr>
              <w:jc w:val="center"/>
            </w:pPr>
            <w:r>
              <w:t>321</w:t>
            </w:r>
          </w:p>
        </w:tc>
        <w:tc>
          <w:tcPr>
            <w:tcW w:type="dxa" w:w="1234"/>
            <w:vAlign w:val="center"/>
          </w:tcPr>
          <w:p>
            <w:pPr>
              <w:jc w:val="center"/>
            </w:pPr>
            <w:r>
              <w:t>18.1</w:t>
            </w:r>
          </w:p>
        </w:tc>
        <w:tc>
          <w:tcPr>
            <w:tcW w:type="dxa" w:w="1234"/>
            <w:vAlign w:val="center"/>
          </w:tcPr>
          <w:p>
            <w:pPr>
              <w:jc w:val="center"/>
            </w:pPr>
            <w:r>
              <w:t>42.8</w:t>
            </w:r>
          </w:p>
        </w:tc>
        <w:tc>
          <w:tcPr>
            <w:tcW w:type="dxa" w:w="1234"/>
            <w:vAlign w:val="center"/>
          </w:tcPr>
          <w:p>
            <w:pPr>
              <w:jc w:val="center"/>
            </w:pPr>
            <w:r>
              <w:t>02:44</w:t>
            </w:r>
          </w:p>
        </w:tc>
      </w:tr>
      <w:tr>
        <w:trPr>
          <w:trHeight w:val="397"/>
        </w:trPr>
        <w:tc>
          <w:tcPr>
            <w:tcW w:type="dxa" w:w="1234"/>
            <w:vAlign w:val="center"/>
          </w:tcPr>
          <w:p>
            <w:pPr>
              <w:jc w:val="center"/>
            </w:pPr>
            <w:r>
              <w:t>3</w:t>
            </w:r>
          </w:p>
        </w:tc>
        <w:tc>
          <w:tcPr>
            <w:tcW w:type="dxa" w:w="1234"/>
            <w:vAlign w:val="center"/>
          </w:tcPr>
          <w:p>
            <w:pPr>
              <w:jc w:val="center"/>
            </w:pPr>
            <w:r>
              <w:t>/atmcalc/</w:t>
            </w:r>
          </w:p>
        </w:tc>
        <w:tc>
          <w:tcPr>
            <w:tcW w:type="dxa" w:w="1234"/>
            <w:vAlign w:val="center"/>
          </w:tcPr>
          <w:p>
            <w:pPr>
              <w:jc w:val="center"/>
            </w:pPr>
            <w:r>
              <w:t>15278</w:t>
            </w:r>
          </w:p>
        </w:tc>
        <w:tc>
          <w:tcPr>
            <w:tcW w:type="dxa" w:w="1234"/>
            <w:vAlign w:val="center"/>
          </w:tcPr>
          <w:p>
            <w:pPr>
              <w:jc w:val="center"/>
            </w:pPr>
            <w:r>
              <w:t>101</w:t>
            </w:r>
          </w:p>
        </w:tc>
        <w:tc>
          <w:tcPr>
            <w:tcW w:type="dxa" w:w="1234"/>
            <w:vAlign w:val="center"/>
          </w:tcPr>
          <w:p>
            <w:pPr>
              <w:jc w:val="center"/>
            </w:pPr>
            <w:r>
              <w:t>5.7</w:t>
            </w:r>
          </w:p>
        </w:tc>
        <w:tc>
          <w:tcPr>
            <w:tcW w:type="dxa" w:w="1234"/>
            <w:vAlign w:val="center"/>
          </w:tcPr>
          <w:p>
            <w:pPr>
              <w:jc w:val="center"/>
            </w:pPr>
            <w:r>
              <w:t>48.5</w:t>
            </w:r>
          </w:p>
        </w:tc>
        <w:tc>
          <w:tcPr>
            <w:tcW w:type="dxa" w:w="1234"/>
            <w:vAlign w:val="center"/>
          </w:tcPr>
          <w:p>
            <w:pPr>
              <w:jc w:val="center"/>
            </w:pPr>
            <w:r>
              <w:t>02:32</w:t>
            </w:r>
          </w:p>
        </w:tc>
      </w:tr>
      <w:tr>
        <w:trPr>
          <w:trHeight w:val="397"/>
        </w:trPr>
        <w:tc>
          <w:tcPr>
            <w:tcW w:type="dxa" w:w="1234"/>
            <w:vAlign w:val="center"/>
          </w:tcPr>
          <w:p>
            <w:pPr>
              <w:jc w:val="center"/>
            </w:pPr>
            <w:r>
              <w:t>4</w:t>
            </w:r>
          </w:p>
        </w:tc>
        <w:tc>
          <w:tcPr>
            <w:tcW w:type="dxa" w:w="1234"/>
            <w:vAlign w:val="center"/>
          </w:tcPr>
          <w:p>
            <w:pPr>
              <w:jc w:val="center"/>
            </w:pPr>
            <w:r>
              <w:t>/lift-drag-moment-coefficient/</w:t>
            </w:r>
          </w:p>
        </w:tc>
        <w:tc>
          <w:tcPr>
            <w:tcW w:type="dxa" w:w="1234"/>
            <w:vAlign w:val="center"/>
          </w:tcPr>
          <w:p>
            <w:pPr>
              <w:jc w:val="center"/>
            </w:pPr>
            <w:r>
              <w:t>7687</w:t>
            </w:r>
          </w:p>
        </w:tc>
        <w:tc>
          <w:tcPr>
            <w:tcW w:type="dxa" w:w="1234"/>
            <w:vAlign w:val="center"/>
          </w:tcPr>
          <w:p>
            <w:pPr>
              <w:jc w:val="center"/>
            </w:pPr>
            <w:r>
              <w:t>51</w:t>
            </w:r>
          </w:p>
        </w:tc>
        <w:tc>
          <w:tcPr>
            <w:tcW w:type="dxa" w:w="1234"/>
            <w:vAlign w:val="center"/>
          </w:tcPr>
          <w:p>
            <w:pPr>
              <w:jc w:val="center"/>
            </w:pPr>
            <w:r>
              <w:t>2.9</w:t>
            </w:r>
          </w:p>
        </w:tc>
        <w:tc>
          <w:tcPr>
            <w:tcW w:type="dxa" w:w="1234"/>
            <w:vAlign w:val="center"/>
          </w:tcPr>
          <w:p>
            <w:pPr>
              <w:jc w:val="center"/>
            </w:pPr>
            <w:r>
              <w:t>51.4</w:t>
            </w:r>
          </w:p>
        </w:tc>
        <w:tc>
          <w:tcPr>
            <w:tcW w:type="dxa" w:w="1234"/>
            <w:vAlign w:val="center"/>
          </w:tcPr>
          <w:p>
            <w:pPr>
              <w:jc w:val="center"/>
            </w:pPr>
            <w:r>
              <w:t>02:60</w:t>
            </w:r>
          </w:p>
        </w:tc>
      </w:tr>
      <w:tr>
        <w:trPr>
          <w:trHeight w:val="397"/>
        </w:trPr>
        <w:tc>
          <w:tcPr>
            <w:tcW w:type="dxa" w:w="1234"/>
            <w:vAlign w:val="center"/>
          </w:tcPr>
          <w:p>
            <w:pPr>
              <w:jc w:val="center"/>
            </w:pPr>
            <w:r>
              <w:t>5</w:t>
            </w:r>
          </w:p>
        </w:tc>
        <w:tc>
          <w:tcPr>
            <w:tcW w:type="dxa" w:w="1234"/>
            <w:vAlign w:val="center"/>
          </w:tcPr>
          <w:p>
            <w:pPr>
              <w:jc w:val="center"/>
            </w:pPr>
            <w:r>
              <w:t>/intro-wing-design/</w:t>
            </w:r>
          </w:p>
        </w:tc>
        <w:tc>
          <w:tcPr>
            <w:tcW w:type="dxa" w:w="1234"/>
            <w:vAlign w:val="center"/>
          </w:tcPr>
          <w:p>
            <w:pPr>
              <w:jc w:val="center"/>
            </w:pPr>
            <w:r>
              <w:t>7458</w:t>
            </w:r>
          </w:p>
        </w:tc>
        <w:tc>
          <w:tcPr>
            <w:tcW w:type="dxa" w:w="1234"/>
            <w:vAlign w:val="center"/>
          </w:tcPr>
          <w:p>
            <w:pPr>
              <w:jc w:val="center"/>
            </w:pPr>
            <w:r>
              <w:t>49</w:t>
            </w:r>
          </w:p>
        </w:tc>
        <w:tc>
          <w:tcPr>
            <w:tcW w:type="dxa" w:w="1234"/>
            <w:vAlign w:val="center"/>
          </w:tcPr>
          <w:p>
            <w:pPr>
              <w:jc w:val="center"/>
            </w:pPr>
            <w:r>
              <w:t>2.8</w:t>
            </w:r>
          </w:p>
        </w:tc>
        <w:tc>
          <w:tcPr>
            <w:tcW w:type="dxa" w:w="1234"/>
            <w:vAlign w:val="center"/>
          </w:tcPr>
          <w:p>
            <w:pPr>
              <w:jc w:val="center"/>
            </w:pPr>
            <w:r>
              <w:t>54.1</w:t>
            </w:r>
          </w:p>
        </w:tc>
        <w:tc>
          <w:tcPr>
            <w:tcW w:type="dxa" w:w="1234"/>
            <w:vAlign w:val="center"/>
          </w:tcPr>
          <w:p>
            <w:pPr>
              <w:jc w:val="center"/>
            </w:pPr>
            <w:r>
              <w:t>03:06</w:t>
            </w:r>
          </w:p>
        </w:tc>
      </w:tr>
      <w:tr>
        <w:trPr>
          <w:trHeight w:val="397"/>
        </w:trPr>
        <w:tc>
          <w:tcPr>
            <w:tcW w:type="dxa" w:w="1234"/>
            <w:vAlign w:val="center"/>
          </w:tcPr>
          <w:p>
            <w:pPr>
              <w:jc w:val="center"/>
            </w:pPr>
            <w:r>
              <w:t>6</w:t>
            </w:r>
          </w:p>
        </w:tc>
        <w:tc>
          <w:tcPr>
            <w:tcW w:type="dxa" w:w="1234"/>
            <w:vAlign w:val="center"/>
          </w:tcPr>
          <w:p>
            <w:pPr>
              <w:jc w:val="center"/>
            </w:pPr>
            <w:r>
              <w:t>/wing-structural-design/</w:t>
            </w:r>
          </w:p>
        </w:tc>
        <w:tc>
          <w:tcPr>
            <w:tcW w:type="dxa" w:w="1234"/>
            <w:vAlign w:val="center"/>
          </w:tcPr>
          <w:p>
            <w:pPr>
              <w:jc w:val="center"/>
            </w:pPr>
            <w:r>
              <w:t>6977</w:t>
            </w:r>
          </w:p>
        </w:tc>
        <w:tc>
          <w:tcPr>
            <w:tcW w:type="dxa" w:w="1234"/>
            <w:vAlign w:val="center"/>
          </w:tcPr>
          <w:p>
            <w:pPr>
              <w:jc w:val="center"/>
            </w:pPr>
            <w:r>
              <w:t>46</w:t>
            </w:r>
          </w:p>
        </w:tc>
        <w:tc>
          <w:tcPr>
            <w:tcW w:type="dxa" w:w="1234"/>
            <w:vAlign w:val="center"/>
          </w:tcPr>
          <w:p>
            <w:pPr>
              <w:jc w:val="center"/>
            </w:pPr>
            <w:r>
              <w:t>2.6</w:t>
            </w:r>
          </w:p>
        </w:tc>
        <w:tc>
          <w:tcPr>
            <w:tcW w:type="dxa" w:w="1234"/>
            <w:vAlign w:val="center"/>
          </w:tcPr>
          <w:p>
            <w:pPr>
              <w:jc w:val="center"/>
            </w:pPr>
            <w:r>
              <w:t>56.7</w:t>
            </w:r>
          </w:p>
        </w:tc>
        <w:tc>
          <w:tcPr>
            <w:tcW w:type="dxa" w:w="1234"/>
            <w:vAlign w:val="center"/>
          </w:tcPr>
          <w:p>
            <w:pPr>
              <w:jc w:val="center"/>
            </w:pPr>
            <w:r>
              <w:t>02:47</w:t>
            </w:r>
          </w:p>
        </w:tc>
      </w:tr>
      <w:tr>
        <w:trPr>
          <w:trHeight w:val="397"/>
        </w:trPr>
        <w:tc>
          <w:tcPr>
            <w:tcW w:type="dxa" w:w="1234"/>
            <w:vAlign w:val="center"/>
          </w:tcPr>
          <w:p>
            <w:pPr>
              <w:jc w:val="center"/>
            </w:pPr>
            <w:r>
              <w:t>7</w:t>
            </w:r>
          </w:p>
        </w:tc>
        <w:tc>
          <w:tcPr>
            <w:tcW w:type="dxa" w:w="1234"/>
            <w:vAlign w:val="center"/>
          </w:tcPr>
          <w:p>
            <w:pPr>
              <w:jc w:val="center"/>
            </w:pPr>
            <w:r>
              <w:t>/density-altitude/</w:t>
            </w:r>
          </w:p>
        </w:tc>
        <w:tc>
          <w:tcPr>
            <w:tcW w:type="dxa" w:w="1234"/>
            <w:vAlign w:val="center"/>
          </w:tcPr>
          <w:p>
            <w:pPr>
              <w:jc w:val="center"/>
            </w:pPr>
            <w:r>
              <w:t>6173</w:t>
            </w:r>
          </w:p>
        </w:tc>
        <w:tc>
          <w:tcPr>
            <w:tcW w:type="dxa" w:w="1234"/>
            <w:vAlign w:val="center"/>
          </w:tcPr>
          <w:p>
            <w:pPr>
              <w:jc w:val="center"/>
            </w:pPr>
            <w:r>
              <w:t>41</w:t>
            </w:r>
          </w:p>
        </w:tc>
        <w:tc>
          <w:tcPr>
            <w:tcW w:type="dxa" w:w="1234"/>
            <w:vAlign w:val="center"/>
          </w:tcPr>
          <w:p>
            <w:pPr>
              <w:jc w:val="center"/>
            </w:pPr>
            <w:r>
              <w:t>2.3</w:t>
            </w:r>
          </w:p>
        </w:tc>
        <w:tc>
          <w:tcPr>
            <w:tcW w:type="dxa" w:w="1234"/>
            <w:vAlign w:val="center"/>
          </w:tcPr>
          <w:p>
            <w:pPr>
              <w:jc w:val="center"/>
            </w:pPr>
            <w:r>
              <w:t>59.0</w:t>
            </w:r>
          </w:p>
        </w:tc>
        <w:tc>
          <w:tcPr>
            <w:tcW w:type="dxa" w:w="1234"/>
            <w:vAlign w:val="center"/>
          </w:tcPr>
          <w:p>
            <w:pPr>
              <w:jc w:val="center"/>
            </w:pPr>
            <w:r>
              <w:t>02:22</w:t>
            </w:r>
          </w:p>
        </w:tc>
      </w:tr>
      <w:tr>
        <w:trPr>
          <w:trHeight w:val="397"/>
        </w:trPr>
        <w:tc>
          <w:tcPr>
            <w:tcW w:type="dxa" w:w="1234"/>
            <w:vAlign w:val="center"/>
          </w:tcPr>
          <w:p>
            <w:pPr>
              <w:jc w:val="center"/>
            </w:pPr>
            <w:r>
              <w:t>8</w:t>
            </w:r>
          </w:p>
        </w:tc>
        <w:tc>
          <w:tcPr>
            <w:tcW w:type="dxa" w:w="1234"/>
            <w:vAlign w:val="center"/>
          </w:tcPr>
          <w:p>
            <w:pPr>
              <w:jc w:val="center"/>
            </w:pPr>
            <w:r>
              <w:t>/naca-4-series-airfoil-generator/</w:t>
            </w:r>
          </w:p>
        </w:tc>
        <w:tc>
          <w:tcPr>
            <w:tcW w:type="dxa" w:w="1234"/>
            <w:vAlign w:val="center"/>
          </w:tcPr>
          <w:p>
            <w:pPr>
              <w:jc w:val="center"/>
            </w:pPr>
            <w:r>
              <w:t>5887</w:t>
            </w:r>
          </w:p>
        </w:tc>
        <w:tc>
          <w:tcPr>
            <w:tcW w:type="dxa" w:w="1234"/>
            <w:vAlign w:val="center"/>
          </w:tcPr>
          <w:p>
            <w:pPr>
              <w:jc w:val="center"/>
            </w:pPr>
            <w:r>
              <w:t>39</w:t>
            </w:r>
          </w:p>
        </w:tc>
        <w:tc>
          <w:tcPr>
            <w:tcW w:type="dxa" w:w="1234"/>
            <w:vAlign w:val="center"/>
          </w:tcPr>
          <w:p>
            <w:pPr>
              <w:jc w:val="center"/>
            </w:pPr>
            <w:r>
              <w:t>2.2</w:t>
            </w:r>
          </w:p>
        </w:tc>
        <w:tc>
          <w:tcPr>
            <w:tcW w:type="dxa" w:w="1234"/>
            <w:vAlign w:val="center"/>
          </w:tcPr>
          <w:p>
            <w:pPr>
              <w:jc w:val="center"/>
            </w:pPr>
            <w:r>
              <w:t>61.2</w:t>
            </w:r>
          </w:p>
        </w:tc>
        <w:tc>
          <w:tcPr>
            <w:tcW w:type="dxa" w:w="1234"/>
            <w:vAlign w:val="center"/>
          </w:tcPr>
          <w:p>
            <w:pPr>
              <w:jc w:val="center"/>
            </w:pPr>
            <w:r>
              <w:t>02:47</w:t>
            </w:r>
          </w:p>
        </w:tc>
      </w:tr>
      <w:tr>
        <w:trPr>
          <w:trHeight w:val="397"/>
        </w:trPr>
        <w:tc>
          <w:tcPr>
            <w:tcW w:type="dxa" w:w="1234"/>
            <w:vAlign w:val="center"/>
          </w:tcPr>
          <w:p>
            <w:pPr>
              <w:jc w:val="center"/>
            </w:pPr>
            <w:r>
              <w:t>9</w:t>
            </w:r>
          </w:p>
        </w:tc>
        <w:tc>
          <w:tcPr>
            <w:tcW w:type="dxa" w:w="1234"/>
            <w:vAlign w:val="center"/>
          </w:tcPr>
          <w:p>
            <w:pPr>
              <w:jc w:val="center"/>
            </w:pPr>
            <w:r>
              <w:t>/design-aircraft-tail/</w:t>
            </w:r>
          </w:p>
        </w:tc>
        <w:tc>
          <w:tcPr>
            <w:tcW w:type="dxa" w:w="1234"/>
            <w:vAlign w:val="center"/>
          </w:tcPr>
          <w:p>
            <w:pPr>
              <w:jc w:val="center"/>
            </w:pPr>
            <w:r>
              <w:t>5805</w:t>
            </w:r>
          </w:p>
        </w:tc>
        <w:tc>
          <w:tcPr>
            <w:tcW w:type="dxa" w:w="1234"/>
            <w:vAlign w:val="center"/>
          </w:tcPr>
          <w:p>
            <w:pPr>
              <w:jc w:val="center"/>
            </w:pPr>
            <w:r>
              <w:t>38</w:t>
            </w:r>
          </w:p>
        </w:tc>
        <w:tc>
          <w:tcPr>
            <w:tcW w:type="dxa" w:w="1234"/>
            <w:vAlign w:val="center"/>
          </w:tcPr>
          <w:p>
            <w:pPr>
              <w:jc w:val="center"/>
            </w:pPr>
            <w:r>
              <w:t>2.2</w:t>
            </w:r>
          </w:p>
        </w:tc>
        <w:tc>
          <w:tcPr>
            <w:tcW w:type="dxa" w:w="1234"/>
            <w:vAlign w:val="center"/>
          </w:tcPr>
          <w:p>
            <w:pPr>
              <w:jc w:val="center"/>
            </w:pPr>
            <w:r>
              <w:t>63.3</w:t>
            </w:r>
          </w:p>
        </w:tc>
        <w:tc>
          <w:tcPr>
            <w:tcW w:type="dxa" w:w="1234"/>
            <w:vAlign w:val="center"/>
          </w:tcPr>
          <w:p>
            <w:pPr>
              <w:jc w:val="center"/>
            </w:pPr>
            <w:r>
              <w:t>02:60</w:t>
            </w:r>
          </w:p>
        </w:tc>
      </w:tr>
      <w:tr>
        <w:trPr>
          <w:trHeight w:val="397"/>
        </w:trPr>
        <w:tc>
          <w:tcPr>
            <w:tcW w:type="dxa" w:w="1234"/>
            <w:vAlign w:val="center"/>
          </w:tcPr>
          <w:p>
            <w:pPr>
              <w:jc w:val="center"/>
            </w:pPr>
            <w:r>
              <w:t>10</w:t>
            </w:r>
          </w:p>
        </w:tc>
        <w:tc>
          <w:tcPr>
            <w:tcW w:type="dxa" w:w="1234"/>
            <w:vAlign w:val="center"/>
          </w:tcPr>
          <w:p>
            <w:pPr>
              <w:jc w:val="center"/>
            </w:pPr>
            <w:r>
              <w:t>/propeller/</w:t>
            </w:r>
          </w:p>
        </w:tc>
        <w:tc>
          <w:tcPr>
            <w:tcW w:type="dxa" w:w="1234"/>
            <w:vAlign w:val="center"/>
          </w:tcPr>
          <w:p>
            <w:pPr>
              <w:jc w:val="center"/>
            </w:pPr>
            <w:r>
              <w:t>5571</w:t>
            </w:r>
          </w:p>
        </w:tc>
        <w:tc>
          <w:tcPr>
            <w:tcW w:type="dxa" w:w="1234"/>
            <w:vAlign w:val="center"/>
          </w:tcPr>
          <w:p>
            <w:pPr>
              <w:jc w:val="center"/>
            </w:pPr>
            <w:r>
              <w:t>37</w:t>
            </w:r>
          </w:p>
        </w:tc>
        <w:tc>
          <w:tcPr>
            <w:tcW w:type="dxa" w:w="1234"/>
            <w:vAlign w:val="center"/>
          </w:tcPr>
          <w:p>
            <w:pPr>
              <w:jc w:val="center"/>
            </w:pPr>
            <w:r>
              <w:t>2.1</w:t>
            </w:r>
          </w:p>
        </w:tc>
        <w:tc>
          <w:tcPr>
            <w:tcW w:type="dxa" w:w="1234"/>
            <w:vAlign w:val="center"/>
          </w:tcPr>
          <w:p>
            <w:pPr>
              <w:jc w:val="center"/>
            </w:pPr>
            <w:r>
              <w:t>65.4</w:t>
            </w:r>
          </w:p>
        </w:tc>
        <w:tc>
          <w:tcPr>
            <w:tcW w:type="dxa" w:w="1234"/>
            <w:vAlign w:val="center"/>
          </w:tcPr>
          <w:p>
            <w:pPr>
              <w:jc w:val="center"/>
            </w:pPr>
            <w:r>
              <w:t>02:44</w:t>
            </w:r>
          </w:p>
        </w:tc>
      </w:tr>
      <w:tr>
        <w:trPr>
          <w:trHeight w:val="397"/>
        </w:trPr>
        <w:tc>
          <w:tcPr>
            <w:tcW w:type="dxa" w:w="1234"/>
            <w:vAlign w:val="center"/>
          </w:tcPr>
          <w:p>
            <w:pPr>
              <w:jc w:val="center"/>
            </w:pPr>
            <w:r>
              <w:t>11</w:t>
            </w:r>
          </w:p>
        </w:tc>
        <w:tc>
          <w:tcPr>
            <w:tcW w:type="dxa" w:w="1234"/>
            <w:vAlign w:val="center"/>
          </w:tcPr>
          <w:p>
            <w:pPr>
              <w:jc w:val="center"/>
            </w:pPr>
            <w:r>
              <w:t>/thrust-cruise-speed/</w:t>
            </w:r>
          </w:p>
        </w:tc>
        <w:tc>
          <w:tcPr>
            <w:tcW w:type="dxa" w:w="1234"/>
            <w:vAlign w:val="center"/>
          </w:tcPr>
          <w:p>
            <w:pPr>
              <w:jc w:val="center"/>
            </w:pPr>
            <w:r>
              <w:t>5566</w:t>
            </w:r>
          </w:p>
        </w:tc>
        <w:tc>
          <w:tcPr>
            <w:tcW w:type="dxa" w:w="1234"/>
            <w:vAlign w:val="center"/>
          </w:tcPr>
          <w:p>
            <w:pPr>
              <w:jc w:val="center"/>
            </w:pPr>
            <w:r>
              <w:t>37</w:t>
            </w:r>
          </w:p>
        </w:tc>
        <w:tc>
          <w:tcPr>
            <w:tcW w:type="dxa" w:w="1234"/>
            <w:vAlign w:val="center"/>
          </w:tcPr>
          <w:p>
            <w:pPr>
              <w:jc w:val="center"/>
            </w:pPr>
            <w:r>
              <w:t>2.1</w:t>
            </w:r>
          </w:p>
        </w:tc>
        <w:tc>
          <w:tcPr>
            <w:tcW w:type="dxa" w:w="1234"/>
            <w:vAlign w:val="center"/>
          </w:tcPr>
          <w:p>
            <w:pPr>
              <w:jc w:val="center"/>
            </w:pPr>
            <w:r>
              <w:t>67.5</w:t>
            </w:r>
          </w:p>
        </w:tc>
        <w:tc>
          <w:tcPr>
            <w:tcW w:type="dxa" w:w="1234"/>
            <w:vAlign w:val="center"/>
          </w:tcPr>
          <w:p>
            <w:pPr>
              <w:jc w:val="center"/>
            </w:pPr>
            <w:r>
              <w:t>02:52</w:t>
            </w:r>
          </w:p>
        </w:tc>
      </w:tr>
      <w:tr>
        <w:trPr>
          <w:trHeight w:val="397"/>
        </w:trPr>
        <w:tc>
          <w:tcPr>
            <w:tcW w:type="dxa" w:w="1234"/>
            <w:vAlign w:val="center"/>
          </w:tcPr>
          <w:p>
            <w:pPr>
              <w:jc w:val="center"/>
            </w:pPr>
            <w:r>
              <w:t>12</w:t>
            </w:r>
          </w:p>
        </w:tc>
        <w:tc>
          <w:tcPr>
            <w:tcW w:type="dxa" w:w="1234"/>
            <w:vAlign w:val="center"/>
          </w:tcPr>
          <w:p>
            <w:pPr>
              <w:jc w:val="center"/>
            </w:pPr>
            <w:r>
              <w:t>/</w:t>
            </w:r>
          </w:p>
        </w:tc>
        <w:tc>
          <w:tcPr>
            <w:tcW w:type="dxa" w:w="1234"/>
            <w:vAlign w:val="center"/>
          </w:tcPr>
          <w:p>
            <w:pPr>
              <w:jc w:val="center"/>
            </w:pPr>
            <w:r>
              <w:t>4486</w:t>
            </w:r>
          </w:p>
        </w:tc>
        <w:tc>
          <w:tcPr>
            <w:tcW w:type="dxa" w:w="1234"/>
            <w:vAlign w:val="center"/>
          </w:tcPr>
          <w:p>
            <w:pPr>
              <w:jc w:val="center"/>
            </w:pPr>
            <w:r>
              <w:t>30</w:t>
            </w:r>
          </w:p>
        </w:tc>
        <w:tc>
          <w:tcPr>
            <w:tcW w:type="dxa" w:w="1234"/>
            <w:vAlign w:val="center"/>
          </w:tcPr>
          <w:p>
            <w:pPr>
              <w:jc w:val="center"/>
            </w:pPr>
            <w:r>
              <w:t>1.7</w:t>
            </w:r>
          </w:p>
        </w:tc>
        <w:tc>
          <w:tcPr>
            <w:tcW w:type="dxa" w:w="1234"/>
            <w:vAlign w:val="center"/>
          </w:tcPr>
          <w:p>
            <w:pPr>
              <w:jc w:val="center"/>
            </w:pPr>
            <w:r>
              <w:t>69.1</w:t>
            </w:r>
          </w:p>
        </w:tc>
        <w:tc>
          <w:tcPr>
            <w:tcW w:type="dxa" w:w="1234"/>
            <w:vAlign w:val="center"/>
          </w:tcPr>
          <w:p>
            <w:pPr>
              <w:jc w:val="center"/>
            </w:pPr>
            <w:r>
              <w:t>01:07</w:t>
            </w:r>
          </w:p>
        </w:tc>
      </w:tr>
      <w:tr>
        <w:trPr>
          <w:trHeight w:val="397"/>
        </w:trPr>
        <w:tc>
          <w:tcPr>
            <w:tcW w:type="dxa" w:w="1234"/>
            <w:vAlign w:val="center"/>
          </w:tcPr>
          <w:p>
            <w:pPr>
              <w:jc w:val="center"/>
            </w:pPr>
            <w:r>
              <w:t>13</w:t>
            </w:r>
          </w:p>
        </w:tc>
        <w:tc>
          <w:tcPr>
            <w:tcW w:type="dxa" w:w="1234"/>
            <w:vAlign w:val="center"/>
          </w:tcPr>
          <w:p>
            <w:pPr>
              <w:jc w:val="center"/>
            </w:pPr>
            <w:r>
              <w:t>/intro-fuselage-design/</w:t>
            </w:r>
          </w:p>
        </w:tc>
        <w:tc>
          <w:tcPr>
            <w:tcW w:type="dxa" w:w="1234"/>
            <w:vAlign w:val="center"/>
          </w:tcPr>
          <w:p>
            <w:pPr>
              <w:jc w:val="center"/>
            </w:pPr>
            <w:r>
              <w:t>3606</w:t>
            </w:r>
          </w:p>
        </w:tc>
        <w:tc>
          <w:tcPr>
            <w:tcW w:type="dxa" w:w="1234"/>
            <w:vAlign w:val="center"/>
          </w:tcPr>
          <w:p>
            <w:pPr>
              <w:jc w:val="center"/>
            </w:pPr>
            <w:r>
              <w:t>24</w:t>
            </w:r>
          </w:p>
        </w:tc>
        <w:tc>
          <w:tcPr>
            <w:tcW w:type="dxa" w:w="1234"/>
            <w:vAlign w:val="center"/>
          </w:tcPr>
          <w:p>
            <w:pPr>
              <w:jc w:val="center"/>
            </w:pPr>
            <w:r>
              <w:t>1.3</w:t>
            </w:r>
          </w:p>
        </w:tc>
        <w:tc>
          <w:tcPr>
            <w:tcW w:type="dxa" w:w="1234"/>
            <w:vAlign w:val="center"/>
          </w:tcPr>
          <w:p>
            <w:pPr>
              <w:jc w:val="center"/>
            </w:pPr>
            <w:r>
              <w:t>70.5</w:t>
            </w:r>
          </w:p>
        </w:tc>
        <w:tc>
          <w:tcPr>
            <w:tcW w:type="dxa" w:w="1234"/>
            <w:vAlign w:val="center"/>
          </w:tcPr>
          <w:p>
            <w:pPr>
              <w:jc w:val="center"/>
            </w:pPr>
            <w:r>
              <w:t>03:02</w:t>
            </w:r>
          </w:p>
        </w:tc>
      </w:tr>
      <w:tr>
        <w:trPr>
          <w:trHeight w:val="397"/>
        </w:trPr>
        <w:tc>
          <w:tcPr>
            <w:tcW w:type="dxa" w:w="1234"/>
            <w:vAlign w:val="center"/>
          </w:tcPr>
          <w:p>
            <w:pPr>
              <w:jc w:val="center"/>
            </w:pPr>
            <w:r>
              <w:t>14</w:t>
            </w:r>
          </w:p>
        </w:tc>
        <w:tc>
          <w:tcPr>
            <w:tcW w:type="dxa" w:w="1234"/>
            <w:vAlign w:val="center"/>
          </w:tcPr>
          <w:p>
            <w:pPr>
              <w:jc w:val="center"/>
            </w:pPr>
            <w:r>
              <w:t>/fuselage-structure/</w:t>
            </w:r>
          </w:p>
        </w:tc>
        <w:tc>
          <w:tcPr>
            <w:tcW w:type="dxa" w:w="1234"/>
            <w:vAlign w:val="center"/>
          </w:tcPr>
          <w:p>
            <w:pPr>
              <w:jc w:val="center"/>
            </w:pPr>
            <w:r>
              <w:t>3324</w:t>
            </w:r>
          </w:p>
        </w:tc>
        <w:tc>
          <w:tcPr>
            <w:tcW w:type="dxa" w:w="1234"/>
            <w:vAlign w:val="center"/>
          </w:tcPr>
          <w:p>
            <w:pPr>
              <w:jc w:val="center"/>
            </w:pPr>
            <w:r>
              <w:t>22</w:t>
            </w:r>
          </w:p>
        </w:tc>
        <w:tc>
          <w:tcPr>
            <w:tcW w:type="dxa" w:w="1234"/>
            <w:vAlign w:val="center"/>
          </w:tcPr>
          <w:p>
            <w:pPr>
              <w:jc w:val="center"/>
            </w:pPr>
            <w:r>
              <w:t>1.2</w:t>
            </w:r>
          </w:p>
        </w:tc>
        <w:tc>
          <w:tcPr>
            <w:tcW w:type="dxa" w:w="1234"/>
            <w:vAlign w:val="center"/>
          </w:tcPr>
          <w:p>
            <w:pPr>
              <w:jc w:val="center"/>
            </w:pPr>
            <w:r>
              <w:t>71.7</w:t>
            </w:r>
          </w:p>
        </w:tc>
        <w:tc>
          <w:tcPr>
            <w:tcW w:type="dxa" w:w="1234"/>
            <w:vAlign w:val="center"/>
          </w:tcPr>
          <w:p>
            <w:pPr>
              <w:jc w:val="center"/>
            </w:pPr>
            <w:r>
              <w:t>02:46</w:t>
            </w:r>
          </w:p>
        </w:tc>
      </w:tr>
      <w:tr>
        <w:trPr>
          <w:trHeight w:val="397"/>
        </w:trPr>
        <w:tc>
          <w:tcPr>
            <w:tcW w:type="dxa" w:w="1234"/>
            <w:vAlign w:val="center"/>
          </w:tcPr>
          <w:p>
            <w:pPr>
              <w:jc w:val="center"/>
            </w:pPr>
            <w:r>
              <w:t>15</w:t>
            </w:r>
          </w:p>
        </w:tc>
        <w:tc>
          <w:tcPr>
            <w:tcW w:type="dxa" w:w="1234"/>
            <w:vAlign w:val="center"/>
          </w:tcPr>
          <w:p>
            <w:pPr>
              <w:jc w:val="center"/>
            </w:pPr>
            <w:r>
              <w:t>/carburetor/</w:t>
            </w:r>
          </w:p>
        </w:tc>
        <w:tc>
          <w:tcPr>
            <w:tcW w:type="dxa" w:w="1234"/>
            <w:vAlign w:val="center"/>
          </w:tcPr>
          <w:p>
            <w:pPr>
              <w:jc w:val="center"/>
            </w:pPr>
            <w:r>
              <w:t>3154</w:t>
            </w:r>
          </w:p>
        </w:tc>
        <w:tc>
          <w:tcPr>
            <w:tcW w:type="dxa" w:w="1234"/>
            <w:vAlign w:val="center"/>
          </w:tcPr>
          <w:p>
            <w:pPr>
              <w:jc w:val="center"/>
            </w:pPr>
            <w:r>
              <w:t>21</w:t>
            </w:r>
          </w:p>
        </w:tc>
        <w:tc>
          <w:tcPr>
            <w:tcW w:type="dxa" w:w="1234"/>
            <w:vAlign w:val="center"/>
          </w:tcPr>
          <w:p>
            <w:pPr>
              <w:jc w:val="center"/>
            </w:pPr>
            <w:r>
              <w:t>1.2</w:t>
            </w:r>
          </w:p>
        </w:tc>
        <w:tc>
          <w:tcPr>
            <w:tcW w:type="dxa" w:w="1234"/>
            <w:vAlign w:val="center"/>
          </w:tcPr>
          <w:p>
            <w:pPr>
              <w:jc w:val="center"/>
            </w:pPr>
            <w:r>
              <w:t>72.9</w:t>
            </w:r>
          </w:p>
        </w:tc>
        <w:tc>
          <w:tcPr>
            <w:tcW w:type="dxa" w:w="1234"/>
            <w:vAlign w:val="center"/>
          </w:tcPr>
          <w:p>
            <w:pPr>
              <w:jc w:val="center"/>
            </w:pPr>
            <w:r>
              <w:t>02:58</w:t>
            </w:r>
          </w:p>
        </w:tc>
      </w:tr>
      <w:tr>
        <w:trPr>
          <w:trHeight w:val="397"/>
        </w:trPr>
        <w:tc>
          <w:tcPr>
            <w:tcW w:type="dxa" w:w="1234"/>
            <w:vAlign w:val="center"/>
          </w:tcPr>
          <w:p>
            <w:pPr>
              <w:jc w:val="center"/>
            </w:pPr>
            <w:r>
              <w:t>16</w:t>
            </w:r>
          </w:p>
        </w:tc>
        <w:tc>
          <w:tcPr>
            <w:tcW w:type="dxa" w:w="1234"/>
            <w:vAlign w:val="center"/>
          </w:tcPr>
          <w:p>
            <w:pPr>
              <w:jc w:val="center"/>
            </w:pPr>
            <w:r>
              <w:t>/aircraft-electrical-system/</w:t>
            </w:r>
          </w:p>
        </w:tc>
        <w:tc>
          <w:tcPr>
            <w:tcW w:type="dxa" w:w="1234"/>
            <w:vAlign w:val="center"/>
          </w:tcPr>
          <w:p>
            <w:pPr>
              <w:jc w:val="center"/>
            </w:pPr>
            <w:r>
              <w:t>3101</w:t>
            </w:r>
          </w:p>
        </w:tc>
        <w:tc>
          <w:tcPr>
            <w:tcW w:type="dxa" w:w="1234"/>
            <w:vAlign w:val="center"/>
          </w:tcPr>
          <w:p>
            <w:pPr>
              <w:jc w:val="center"/>
            </w:pPr>
            <w:r>
              <w:t>20</w:t>
            </w:r>
          </w:p>
        </w:tc>
        <w:tc>
          <w:tcPr>
            <w:tcW w:type="dxa" w:w="1234"/>
            <w:vAlign w:val="center"/>
          </w:tcPr>
          <w:p>
            <w:pPr>
              <w:jc w:val="center"/>
            </w:pPr>
            <w:r>
              <w:t>1.2</w:t>
            </w:r>
          </w:p>
        </w:tc>
        <w:tc>
          <w:tcPr>
            <w:tcW w:type="dxa" w:w="1234"/>
            <w:vAlign w:val="center"/>
          </w:tcPr>
          <w:p>
            <w:pPr>
              <w:jc w:val="center"/>
            </w:pPr>
            <w:r>
              <w:t>74.0</w:t>
            </w:r>
          </w:p>
        </w:tc>
        <w:tc>
          <w:tcPr>
            <w:tcW w:type="dxa" w:w="1234"/>
            <w:vAlign w:val="center"/>
          </w:tcPr>
          <w:p>
            <w:pPr>
              <w:jc w:val="center"/>
            </w:pPr>
            <w:r>
              <w:t>03:07</w:t>
            </w:r>
          </w:p>
        </w:tc>
      </w:tr>
      <w:tr>
        <w:trPr>
          <w:trHeight w:val="397"/>
        </w:trPr>
        <w:tc>
          <w:tcPr>
            <w:tcW w:type="dxa" w:w="1234"/>
            <w:vAlign w:val="center"/>
          </w:tcPr>
          <w:p>
            <w:pPr>
              <w:jc w:val="center"/>
            </w:pPr>
            <w:r>
              <w:t>17</w:t>
            </w:r>
          </w:p>
        </w:tc>
        <w:tc>
          <w:tcPr>
            <w:tcW w:type="dxa" w:w="1234"/>
            <w:vAlign w:val="center"/>
          </w:tcPr>
          <w:p>
            <w:pPr>
              <w:jc w:val="center"/>
            </w:pPr>
            <w:r>
              <w:t>/intro-sweep-angle/</w:t>
            </w:r>
          </w:p>
        </w:tc>
        <w:tc>
          <w:tcPr>
            <w:tcW w:type="dxa" w:w="1234"/>
            <w:vAlign w:val="center"/>
          </w:tcPr>
          <w:p>
            <w:pPr>
              <w:jc w:val="center"/>
            </w:pPr>
            <w:r>
              <w:t>3072</w:t>
            </w:r>
          </w:p>
        </w:tc>
        <w:tc>
          <w:tcPr>
            <w:tcW w:type="dxa" w:w="1234"/>
            <w:vAlign w:val="center"/>
          </w:tcPr>
          <w:p>
            <w:pPr>
              <w:jc w:val="center"/>
            </w:pPr>
            <w:r>
              <w:t>20</w:t>
            </w:r>
          </w:p>
        </w:tc>
        <w:tc>
          <w:tcPr>
            <w:tcW w:type="dxa" w:w="1234"/>
            <w:vAlign w:val="center"/>
          </w:tcPr>
          <w:p>
            <w:pPr>
              <w:jc w:val="center"/>
            </w:pPr>
            <w:r>
              <w:t>1.1</w:t>
            </w:r>
          </w:p>
        </w:tc>
        <w:tc>
          <w:tcPr>
            <w:tcW w:type="dxa" w:w="1234"/>
            <w:vAlign w:val="center"/>
          </w:tcPr>
          <w:p>
            <w:pPr>
              <w:jc w:val="center"/>
            </w:pPr>
            <w:r>
              <w:t>75.2</w:t>
            </w:r>
          </w:p>
        </w:tc>
        <w:tc>
          <w:tcPr>
            <w:tcW w:type="dxa" w:w="1234"/>
            <w:vAlign w:val="center"/>
          </w:tcPr>
          <w:p>
            <w:pPr>
              <w:jc w:val="center"/>
            </w:pPr>
            <w:r>
              <w:t>03:11</w:t>
            </w:r>
          </w:p>
        </w:tc>
      </w:tr>
      <w:tr>
        <w:trPr>
          <w:trHeight w:val="397"/>
        </w:trPr>
        <w:tc>
          <w:tcPr>
            <w:tcW w:type="dxa" w:w="1234"/>
            <w:vAlign w:val="center"/>
          </w:tcPr>
          <w:p>
            <w:pPr>
              <w:jc w:val="center"/>
            </w:pPr>
            <w:r>
              <w:t>18</w:t>
            </w:r>
          </w:p>
        </w:tc>
        <w:tc>
          <w:tcPr>
            <w:tcW w:type="dxa" w:w="1234"/>
            <w:vAlign w:val="center"/>
          </w:tcPr>
          <w:p>
            <w:pPr>
              <w:jc w:val="center"/>
            </w:pPr>
            <w:r>
              <w:t>/drag-polar/</w:t>
            </w:r>
          </w:p>
        </w:tc>
        <w:tc>
          <w:tcPr>
            <w:tcW w:type="dxa" w:w="1234"/>
            <w:vAlign w:val="center"/>
          </w:tcPr>
          <w:p>
            <w:pPr>
              <w:jc w:val="center"/>
            </w:pPr>
            <w:r>
              <w:t>2874</w:t>
            </w:r>
          </w:p>
        </w:tc>
        <w:tc>
          <w:tcPr>
            <w:tcW w:type="dxa" w:w="1234"/>
            <w:vAlign w:val="center"/>
          </w:tcPr>
          <w:p>
            <w:pPr>
              <w:jc w:val="center"/>
            </w:pPr>
            <w:r>
              <w:t>19</w:t>
            </w:r>
          </w:p>
        </w:tc>
        <w:tc>
          <w:tcPr>
            <w:tcW w:type="dxa" w:w="1234"/>
            <w:vAlign w:val="center"/>
          </w:tcPr>
          <w:p>
            <w:pPr>
              <w:jc w:val="center"/>
            </w:pPr>
            <w:r>
              <w:t>1.1</w:t>
            </w:r>
          </w:p>
        </w:tc>
        <w:tc>
          <w:tcPr>
            <w:tcW w:type="dxa" w:w="1234"/>
            <w:vAlign w:val="center"/>
          </w:tcPr>
          <w:p>
            <w:pPr>
              <w:jc w:val="center"/>
            </w:pPr>
            <w:r>
              <w:t>76.2</w:t>
            </w:r>
          </w:p>
        </w:tc>
        <w:tc>
          <w:tcPr>
            <w:tcW w:type="dxa" w:w="1234"/>
            <w:vAlign w:val="center"/>
          </w:tcPr>
          <w:p>
            <w:pPr>
              <w:jc w:val="center"/>
            </w:pPr>
            <w:r>
              <w:t>02:59</w:t>
            </w:r>
          </w:p>
        </w:tc>
      </w:tr>
      <w:tr>
        <w:trPr>
          <w:trHeight w:val="397"/>
        </w:trPr>
        <w:tc>
          <w:tcPr>
            <w:tcW w:type="dxa" w:w="1234"/>
            <w:vAlign w:val="center"/>
          </w:tcPr>
          <w:p>
            <w:pPr>
              <w:jc w:val="center"/>
            </w:pPr>
            <w:r>
              <w:t>19</w:t>
            </w:r>
          </w:p>
        </w:tc>
        <w:tc>
          <w:tcPr>
            <w:tcW w:type="dxa" w:w="1234"/>
            <w:vAlign w:val="center"/>
          </w:tcPr>
          <w:p>
            <w:pPr>
              <w:jc w:val="center"/>
            </w:pPr>
            <w:r>
              <w:t>/intro-airfoil-aerodynamics/</w:t>
            </w:r>
          </w:p>
        </w:tc>
        <w:tc>
          <w:tcPr>
            <w:tcW w:type="dxa" w:w="1234"/>
            <w:vAlign w:val="center"/>
          </w:tcPr>
          <w:p>
            <w:pPr>
              <w:jc w:val="center"/>
            </w:pPr>
            <w:r>
              <w:t>2870</w:t>
            </w:r>
          </w:p>
        </w:tc>
        <w:tc>
          <w:tcPr>
            <w:tcW w:type="dxa" w:w="1234"/>
            <w:vAlign w:val="center"/>
          </w:tcPr>
          <w:p>
            <w:pPr>
              <w:jc w:val="center"/>
            </w:pPr>
            <w:r>
              <w:t>19</w:t>
            </w:r>
          </w:p>
        </w:tc>
        <w:tc>
          <w:tcPr>
            <w:tcW w:type="dxa" w:w="1234"/>
            <w:vAlign w:val="center"/>
          </w:tcPr>
          <w:p>
            <w:pPr>
              <w:jc w:val="center"/>
            </w:pPr>
            <w:r>
              <w:t>1.1</w:t>
            </w:r>
          </w:p>
        </w:tc>
        <w:tc>
          <w:tcPr>
            <w:tcW w:type="dxa" w:w="1234"/>
            <w:vAlign w:val="center"/>
          </w:tcPr>
          <w:p>
            <w:pPr>
              <w:jc w:val="center"/>
            </w:pPr>
            <w:r>
              <w:t>77.3</w:t>
            </w:r>
          </w:p>
        </w:tc>
        <w:tc>
          <w:tcPr>
            <w:tcW w:type="dxa" w:w="1234"/>
            <w:vAlign w:val="center"/>
          </w:tcPr>
          <w:p>
            <w:pPr>
              <w:jc w:val="center"/>
            </w:pPr>
            <w:r>
              <w:t>02:31</w:t>
            </w:r>
          </w:p>
        </w:tc>
      </w:tr>
      <w:tr>
        <w:trPr>
          <w:trHeight w:val="397"/>
        </w:trPr>
        <w:tc>
          <w:tcPr>
            <w:tcW w:type="dxa" w:w="1234"/>
            <w:vAlign w:val="center"/>
          </w:tcPr>
          <w:p>
            <w:pPr>
              <w:jc w:val="center"/>
            </w:pPr>
            <w:r>
              <w:t>20</w:t>
            </w:r>
          </w:p>
        </w:tc>
        <w:tc>
          <w:tcPr>
            <w:tcW w:type="dxa" w:w="1234"/>
            <w:vAlign w:val="center"/>
          </w:tcPr>
          <w:p>
            <w:pPr>
              <w:jc w:val="center"/>
            </w:pPr>
            <w:r>
              <w:t>/metar/</w:t>
            </w:r>
          </w:p>
        </w:tc>
        <w:tc>
          <w:tcPr>
            <w:tcW w:type="dxa" w:w="1234"/>
            <w:vAlign w:val="center"/>
          </w:tcPr>
          <w:p>
            <w:pPr>
              <w:jc w:val="center"/>
            </w:pPr>
            <w:r>
              <w:t>2713</w:t>
            </w:r>
          </w:p>
        </w:tc>
        <w:tc>
          <w:tcPr>
            <w:tcW w:type="dxa" w:w="1234"/>
            <w:vAlign w:val="center"/>
          </w:tcPr>
          <w:p>
            <w:pPr>
              <w:jc w:val="center"/>
            </w:pPr>
            <w:r>
              <w:t>18</w:t>
            </w:r>
          </w:p>
        </w:tc>
        <w:tc>
          <w:tcPr>
            <w:tcW w:type="dxa" w:w="1234"/>
            <w:vAlign w:val="center"/>
          </w:tcPr>
          <w:p>
            <w:pPr>
              <w:jc w:val="center"/>
            </w:pPr>
            <w:r>
              <w:t>1.0</w:t>
            </w:r>
          </w:p>
        </w:tc>
        <w:tc>
          <w:tcPr>
            <w:tcW w:type="dxa" w:w="1234"/>
            <w:vAlign w:val="center"/>
          </w:tcPr>
          <w:p>
            <w:pPr>
              <w:jc w:val="center"/>
            </w:pPr>
            <w:r>
              <w:t>78.3</w:t>
            </w:r>
          </w:p>
        </w:tc>
        <w:tc>
          <w:tcPr>
            <w:tcW w:type="dxa" w:w="1234"/>
            <w:vAlign w:val="center"/>
          </w:tcPr>
          <w:p>
            <w:pPr>
              <w:jc w:val="center"/>
            </w:pPr>
            <w:r>
              <w:t>01:45</w:t>
            </w:r>
          </w:p>
        </w:tc>
      </w:tr>
      <w:tr>
        <w:trPr>
          <w:trHeight w:val="397"/>
        </w:trPr>
        <w:tc>
          <w:tcPr>
            <w:tcW w:type="dxa" w:w="1234"/>
            <w:vAlign w:val="center"/>
          </w:tcPr>
          <w:p>
            <w:pPr>
              <w:jc w:val="center"/>
            </w:pPr>
            <w:r>
              <w:t>21</w:t>
            </w:r>
          </w:p>
        </w:tc>
        <w:tc>
          <w:tcPr>
            <w:tcW w:type="dxa" w:w="1234"/>
            <w:vAlign w:val="center"/>
          </w:tcPr>
          <w:p>
            <w:pPr>
              <w:jc w:val="center"/>
            </w:pPr>
            <w:r>
              <w:t>/category/calculators/</w:t>
            </w:r>
          </w:p>
        </w:tc>
        <w:tc>
          <w:tcPr>
            <w:tcW w:type="dxa" w:w="1234"/>
            <w:vAlign w:val="center"/>
          </w:tcPr>
          <w:p>
            <w:pPr>
              <w:jc w:val="center"/>
            </w:pPr>
            <w:r>
              <w:t>2662</w:t>
            </w:r>
          </w:p>
        </w:tc>
        <w:tc>
          <w:tcPr>
            <w:tcW w:type="dxa" w:w="1234"/>
            <w:vAlign w:val="center"/>
          </w:tcPr>
          <w:p>
            <w:pPr>
              <w:jc w:val="center"/>
            </w:pPr>
            <w:r>
              <w:t>18</w:t>
            </w:r>
          </w:p>
        </w:tc>
        <w:tc>
          <w:tcPr>
            <w:tcW w:type="dxa" w:w="1234"/>
            <w:vAlign w:val="center"/>
          </w:tcPr>
          <w:p>
            <w:pPr>
              <w:jc w:val="center"/>
            </w:pPr>
            <w:r>
              <w:t>1.0</w:t>
            </w:r>
          </w:p>
        </w:tc>
        <w:tc>
          <w:tcPr>
            <w:tcW w:type="dxa" w:w="1234"/>
            <w:vAlign w:val="center"/>
          </w:tcPr>
          <w:p>
            <w:pPr>
              <w:jc w:val="center"/>
            </w:pPr>
            <w:r>
              <w:t>79.3</w:t>
            </w:r>
          </w:p>
        </w:tc>
        <w:tc>
          <w:tcPr>
            <w:tcW w:type="dxa" w:w="1234"/>
            <w:vAlign w:val="center"/>
          </w:tcPr>
          <w:p>
            <w:pPr>
              <w:jc w:val="center"/>
            </w:pPr>
            <w:r>
              <w:t>01:19</w:t>
            </w:r>
          </w:p>
        </w:tc>
      </w:tr>
      <w:tr>
        <w:trPr>
          <w:trHeight w:val="397"/>
        </w:trPr>
        <w:tc>
          <w:tcPr>
            <w:tcW w:type="dxa" w:w="1234"/>
            <w:vAlign w:val="center"/>
          </w:tcPr>
          <w:p>
            <w:pPr>
              <w:jc w:val="center"/>
            </w:pPr>
            <w:r>
              <w:t>22</w:t>
            </w:r>
          </w:p>
        </w:tc>
        <w:tc>
          <w:tcPr>
            <w:tcW w:type="dxa" w:w="1234"/>
            <w:vAlign w:val="center"/>
          </w:tcPr>
          <w:p>
            <w:pPr>
              <w:jc w:val="center"/>
            </w:pPr>
            <w:r>
              <w:t>/wing-structure/</w:t>
            </w:r>
          </w:p>
        </w:tc>
        <w:tc>
          <w:tcPr>
            <w:tcW w:type="dxa" w:w="1234"/>
            <w:vAlign w:val="center"/>
          </w:tcPr>
          <w:p>
            <w:pPr>
              <w:jc w:val="center"/>
            </w:pPr>
            <w:r>
              <w:t>2524</w:t>
            </w:r>
          </w:p>
        </w:tc>
        <w:tc>
          <w:tcPr>
            <w:tcW w:type="dxa" w:w="1234"/>
            <w:vAlign w:val="center"/>
          </w:tcPr>
          <w:p>
            <w:pPr>
              <w:jc w:val="center"/>
            </w:pPr>
            <w:r>
              <w:t>17</w:t>
            </w:r>
          </w:p>
        </w:tc>
        <w:tc>
          <w:tcPr>
            <w:tcW w:type="dxa" w:w="1234"/>
            <w:vAlign w:val="center"/>
          </w:tcPr>
          <w:p>
            <w:pPr>
              <w:jc w:val="center"/>
            </w:pPr>
            <w:r>
              <w:t>0.9</w:t>
            </w:r>
          </w:p>
        </w:tc>
        <w:tc>
          <w:tcPr>
            <w:tcW w:type="dxa" w:w="1234"/>
            <w:vAlign w:val="center"/>
          </w:tcPr>
          <w:p>
            <w:pPr>
              <w:jc w:val="center"/>
            </w:pPr>
            <w:r>
              <w:t>80.2</w:t>
            </w:r>
          </w:p>
        </w:tc>
        <w:tc>
          <w:tcPr>
            <w:tcW w:type="dxa" w:w="1234"/>
            <w:vAlign w:val="center"/>
          </w:tcPr>
          <w:p>
            <w:pPr>
              <w:jc w:val="center"/>
            </w:pPr>
            <w:r>
              <w:t>02:53</w:t>
            </w:r>
          </w:p>
        </w:tc>
      </w:tr>
      <w:tr>
        <w:trPr>
          <w:trHeight w:val="397"/>
        </w:trPr>
        <w:tc>
          <w:tcPr>
            <w:tcW w:type="dxa" w:w="1234"/>
            <w:vAlign w:val="center"/>
          </w:tcPr>
          <w:p>
            <w:pPr>
              <w:jc w:val="center"/>
            </w:pPr>
            <w:r>
              <w:t>23</w:t>
            </w:r>
          </w:p>
        </w:tc>
        <w:tc>
          <w:tcPr>
            <w:tcW w:type="dxa" w:w="1234"/>
            <w:vAlign w:val="center"/>
          </w:tcPr>
          <w:p>
            <w:pPr>
              <w:jc w:val="center"/>
            </w:pPr>
            <w:r>
              <w:t>All other pages</w:t>
            </w:r>
          </w:p>
        </w:tc>
        <w:tc>
          <w:tcPr>
            <w:tcW w:type="dxa" w:w="1234"/>
            <w:vAlign w:val="center"/>
          </w:tcPr>
          <w:p>
            <w:pPr>
              <w:jc w:val="center"/>
            </w:pPr>
            <w:r>
              <w:t>53323</w:t>
            </w:r>
          </w:p>
        </w:tc>
        <w:tc>
          <w:tcPr>
            <w:tcW w:type="dxa" w:w="1234"/>
            <w:vAlign w:val="center"/>
          </w:tcPr>
          <w:p>
            <w:pPr>
              <w:jc w:val="center"/>
            </w:pPr>
            <w:r>
              <w:t>351</w:t>
            </w:r>
          </w:p>
        </w:tc>
        <w:tc>
          <w:tcPr>
            <w:tcW w:type="dxa" w:w="1234"/>
            <w:vAlign w:val="center"/>
          </w:tcPr>
          <w:p>
            <w:pPr>
              <w:jc w:val="center"/>
            </w:pPr>
            <w:r>
              <w:t>19.8</w:t>
            </w:r>
          </w:p>
        </w:tc>
        <w:tc>
          <w:tcPr>
            <w:tcW w:type="dxa" w:w="1234"/>
            <w:vAlign w:val="center"/>
          </w:tcPr>
          <w:p>
            <w:pPr>
              <w:jc w:val="center"/>
            </w:pPr>
            <w:r>
              <w:t>100</w:t>
            </w:r>
          </w:p>
        </w:tc>
        <w:tc>
          <w:tcPr>
            <w:tcW w:type="dxa" w:w="1234"/>
            <w:vAlign w:val="center"/>
          </w:tcPr>
          <w:p>
            <w:pPr>
              <w:jc w:val="center"/>
            </w:pPr>
            <w:r>
              <w:t>-</w:t>
            </w:r>
          </w:p>
        </w:tc>
      </w:tr>
    </w:tbl>
    <w:p/>
    <w:p>
      <w:pPr>
        <w:pStyle w:val="Heading4"/>
      </w:pPr>
      <w:r>
        <w:t>Top Pages Views Breakdown</w:t>
      </w:r>
    </w:p>
    <w:p>
      <w:r>
        <w:t>The percentage breakdown of views across the top pages is shown in the figure below.</w:t>
      </w:r>
    </w:p>
    <w:p>
      <w:r>
        <w:drawing>
          <wp:inline xmlns:a="http://schemas.openxmlformats.org/drawingml/2006/main" xmlns:pic="http://schemas.openxmlformats.org/drawingml/2006/picture">
            <wp:extent cx="5040000" cy="2396571"/>
            <wp:docPr id="12" name="Picture 12"/>
            <wp:cNvGraphicFramePr>
              <a:graphicFrameLocks noChangeAspect="1"/>
            </wp:cNvGraphicFramePr>
            <a:graphic>
              <a:graphicData uri="http://schemas.openxmlformats.org/drawingml/2006/picture">
                <pic:pic>
                  <pic:nvPicPr>
                    <pic:cNvPr id="0" name="image.png"/>
                    <pic:cNvPicPr/>
                  </pic:nvPicPr>
                  <pic:blipFill>
                    <a:blip r:embed="rId20"/>
                    <a:stretch>
                      <a:fillRect/>
                    </a:stretch>
                  </pic:blipFill>
                  <pic:spPr>
                    <a:xfrm>
                      <a:off x="0" y="0"/>
                      <a:ext cx="5040000" cy="2396571"/>
                    </a:xfrm>
                    <a:prstGeom prst="rect"/>
                  </pic:spPr>
                </pic:pic>
              </a:graphicData>
            </a:graphic>
          </wp:inline>
        </w:drawing>
      </w:r>
    </w:p>
    <w:p>
      <w:pPr>
        <w:pStyle w:val="Heading3"/>
      </w:pPr>
      <w:r>
        <w:t>Top Pages by Users and Sessions</w:t>
      </w:r>
    </w:p>
    <w:p>
      <w:r>
        <w:t>The table below shows the total users, sessions and pageviews for the top pages for the period 2023-05-01 to 2023-09-30 (152 days).</w:t>
      </w:r>
    </w:p>
    <w:p>
      <w:r>
        <w:t>The pageview-per-user metric gives an indication of how likely a user is to return to that page.</w:t>
      </w:r>
    </w:p>
    <w:tbl>
      <w:tblPr>
        <w:tblStyle w:val="LightShading"/>
        <w:tblW w:type="auto" w:w="0"/>
        <w:tblLook w:firstColumn="1" w:firstRow="1" w:lastColumn="0" w:lastRow="0" w:noHBand="0" w:noVBand="1" w:val="04A0"/>
      </w:tblPr>
      <w:tblGrid>
        <w:gridCol w:w="1440"/>
        <w:gridCol w:w="1440"/>
        <w:gridCol w:w="1440"/>
        <w:gridCol w:w="1440"/>
        <w:gridCol w:w="1440"/>
        <w:gridCol w:w="1440"/>
      </w:tblGrid>
      <w:tr>
        <w:trPr>
          <w:trHeight w:val="397"/>
        </w:trPr>
        <w:tc>
          <w:tcPr>
            <w:tcW w:type="dxa" w:w="1440"/>
            <w:vAlign w:val="center"/>
          </w:tcPr>
          <w:p>
            <w:pPr>
              <w:jc w:val="center"/>
            </w:pPr>
            <w:r>
              <w:t>Rank</w:t>
            </w:r>
          </w:p>
        </w:tc>
        <w:tc>
          <w:tcPr>
            <w:tcW w:type="dxa" w:w="1440"/>
            <w:vAlign w:val="center"/>
          </w:tcPr>
          <w:p>
            <w:pPr>
              <w:jc w:val="center"/>
            </w:pPr>
            <w:r>
              <w:t>Page Path</w:t>
            </w:r>
          </w:p>
        </w:tc>
        <w:tc>
          <w:tcPr>
            <w:tcW w:type="dxa" w:w="1440"/>
            <w:vAlign w:val="center"/>
          </w:tcPr>
          <w:p>
            <w:pPr>
              <w:jc w:val="center"/>
            </w:pPr>
            <w:r>
              <w:t>Users</w:t>
            </w:r>
          </w:p>
        </w:tc>
        <w:tc>
          <w:tcPr>
            <w:tcW w:type="dxa" w:w="1440"/>
            <w:vAlign w:val="center"/>
          </w:tcPr>
          <w:p>
            <w:pPr>
              <w:jc w:val="center"/>
            </w:pPr>
            <w:r>
              <w:t>Sessions</w:t>
            </w:r>
          </w:p>
        </w:tc>
        <w:tc>
          <w:tcPr>
            <w:tcW w:type="dxa" w:w="1440"/>
            <w:vAlign w:val="center"/>
          </w:tcPr>
          <w:p>
            <w:pPr>
              <w:jc w:val="center"/>
            </w:pPr>
            <w:r>
              <w:t>Pageviews</w:t>
            </w:r>
          </w:p>
        </w:tc>
        <w:tc>
          <w:tcPr>
            <w:tcW w:type="dxa" w:w="1440"/>
            <w:vAlign w:val="center"/>
          </w:tcPr>
          <w:p>
            <w:pPr>
              <w:jc w:val="center"/>
            </w:pPr>
            <w:r>
              <w:t>Pageviews per User</w:t>
            </w:r>
          </w:p>
        </w:tc>
      </w:tr>
      <w:tr>
        <w:trPr>
          <w:trHeight w:val="397"/>
        </w:trPr>
        <w:tc>
          <w:tcPr>
            <w:tcW w:type="dxa" w:w="1440"/>
            <w:vAlign w:val="center"/>
          </w:tcPr>
          <w:p>
            <w:pPr>
              <w:jc w:val="center"/>
            </w:pPr>
            <w:r>
              <w:t>1</w:t>
            </w:r>
          </w:p>
        </w:tc>
        <w:tc>
          <w:tcPr>
            <w:tcW w:type="dxa" w:w="1440"/>
            <w:vAlign w:val="center"/>
          </w:tcPr>
          <w:p>
            <w:pPr>
              <w:jc w:val="center"/>
            </w:pPr>
            <w:r>
              <w:t>/crosswind/</w:t>
            </w:r>
          </w:p>
        </w:tc>
        <w:tc>
          <w:tcPr>
            <w:tcW w:type="dxa" w:w="1440"/>
            <w:vAlign w:val="center"/>
          </w:tcPr>
          <w:p>
            <w:pPr>
              <w:jc w:val="center"/>
            </w:pPr>
            <w:r>
              <w:t>35575</w:t>
            </w:r>
          </w:p>
        </w:tc>
        <w:tc>
          <w:tcPr>
            <w:tcW w:type="dxa" w:w="1440"/>
            <w:vAlign w:val="center"/>
          </w:tcPr>
          <w:p>
            <w:pPr>
              <w:jc w:val="center"/>
            </w:pPr>
            <w:r>
              <w:t>67104</w:t>
            </w:r>
          </w:p>
        </w:tc>
        <w:tc>
          <w:tcPr>
            <w:tcW w:type="dxa" w:w="1440"/>
            <w:vAlign w:val="center"/>
          </w:tcPr>
          <w:p>
            <w:pPr>
              <w:jc w:val="center"/>
            </w:pPr>
            <w:r>
              <w:t>66745</w:t>
            </w:r>
          </w:p>
        </w:tc>
        <w:tc>
          <w:tcPr>
            <w:tcW w:type="dxa" w:w="1440"/>
            <w:vAlign w:val="center"/>
          </w:tcPr>
          <w:p>
            <w:pPr>
              <w:jc w:val="center"/>
            </w:pPr>
            <w:r>
              <w:t>1.88</w:t>
            </w:r>
          </w:p>
        </w:tc>
      </w:tr>
      <w:tr>
        <w:trPr>
          <w:trHeight w:val="397"/>
        </w:trPr>
        <w:tc>
          <w:tcPr>
            <w:tcW w:type="dxa" w:w="1440"/>
            <w:vAlign w:val="center"/>
          </w:tcPr>
          <w:p>
            <w:pPr>
              <w:jc w:val="center"/>
            </w:pPr>
            <w:r>
              <w:t>2</w:t>
            </w:r>
          </w:p>
        </w:tc>
        <w:tc>
          <w:tcPr>
            <w:tcW w:type="dxa" w:w="1440"/>
            <w:vAlign w:val="center"/>
          </w:tcPr>
          <w:p>
            <w:pPr>
              <w:jc w:val="center"/>
            </w:pPr>
            <w:r>
              <w:t>/airspeed-conversions/</w:t>
            </w:r>
          </w:p>
        </w:tc>
        <w:tc>
          <w:tcPr>
            <w:tcW w:type="dxa" w:w="1440"/>
            <w:vAlign w:val="center"/>
          </w:tcPr>
          <w:p>
            <w:pPr>
              <w:jc w:val="center"/>
            </w:pPr>
            <w:r>
              <w:t>29591</w:t>
            </w:r>
          </w:p>
        </w:tc>
        <w:tc>
          <w:tcPr>
            <w:tcW w:type="dxa" w:w="1440"/>
            <w:vAlign w:val="center"/>
          </w:tcPr>
          <w:p>
            <w:pPr>
              <w:jc w:val="center"/>
            </w:pPr>
            <w:r>
              <w:t>49405</w:t>
            </w:r>
          </w:p>
        </w:tc>
        <w:tc>
          <w:tcPr>
            <w:tcW w:type="dxa" w:w="1440"/>
            <w:vAlign w:val="center"/>
          </w:tcPr>
          <w:p>
            <w:pPr>
              <w:jc w:val="center"/>
            </w:pPr>
            <w:r>
              <w:t>48791</w:t>
            </w:r>
          </w:p>
        </w:tc>
        <w:tc>
          <w:tcPr>
            <w:tcW w:type="dxa" w:w="1440"/>
            <w:vAlign w:val="center"/>
          </w:tcPr>
          <w:p>
            <w:pPr>
              <w:jc w:val="center"/>
            </w:pPr>
            <w:r>
              <w:t>1.65</w:t>
            </w:r>
          </w:p>
        </w:tc>
      </w:tr>
      <w:tr>
        <w:trPr>
          <w:trHeight w:val="397"/>
        </w:trPr>
        <w:tc>
          <w:tcPr>
            <w:tcW w:type="dxa" w:w="1440"/>
            <w:vAlign w:val="center"/>
          </w:tcPr>
          <w:p>
            <w:pPr>
              <w:jc w:val="center"/>
            </w:pPr>
            <w:r>
              <w:t>3</w:t>
            </w:r>
          </w:p>
        </w:tc>
        <w:tc>
          <w:tcPr>
            <w:tcW w:type="dxa" w:w="1440"/>
            <w:vAlign w:val="center"/>
          </w:tcPr>
          <w:p>
            <w:pPr>
              <w:jc w:val="center"/>
            </w:pPr>
            <w:r>
              <w:t>/atmcalc/</w:t>
            </w:r>
          </w:p>
        </w:tc>
        <w:tc>
          <w:tcPr>
            <w:tcW w:type="dxa" w:w="1440"/>
            <w:vAlign w:val="center"/>
          </w:tcPr>
          <w:p>
            <w:pPr>
              <w:jc w:val="center"/>
            </w:pPr>
            <w:r>
              <w:t>9500</w:t>
            </w:r>
          </w:p>
        </w:tc>
        <w:tc>
          <w:tcPr>
            <w:tcW w:type="dxa" w:w="1440"/>
            <w:vAlign w:val="center"/>
          </w:tcPr>
          <w:p>
            <w:pPr>
              <w:jc w:val="center"/>
            </w:pPr>
            <w:r>
              <w:t>16229</w:t>
            </w:r>
          </w:p>
        </w:tc>
        <w:tc>
          <w:tcPr>
            <w:tcW w:type="dxa" w:w="1440"/>
            <w:vAlign w:val="center"/>
          </w:tcPr>
          <w:p>
            <w:pPr>
              <w:jc w:val="center"/>
            </w:pPr>
            <w:r>
              <w:t>15278</w:t>
            </w:r>
          </w:p>
        </w:tc>
        <w:tc>
          <w:tcPr>
            <w:tcW w:type="dxa" w:w="1440"/>
            <w:vAlign w:val="center"/>
          </w:tcPr>
          <w:p>
            <w:pPr>
              <w:jc w:val="center"/>
            </w:pPr>
            <w:r>
              <w:t>1.61</w:t>
            </w:r>
          </w:p>
        </w:tc>
      </w:tr>
      <w:tr>
        <w:trPr>
          <w:trHeight w:val="397"/>
        </w:trPr>
        <w:tc>
          <w:tcPr>
            <w:tcW w:type="dxa" w:w="1440"/>
            <w:vAlign w:val="center"/>
          </w:tcPr>
          <w:p>
            <w:pPr>
              <w:jc w:val="center"/>
            </w:pPr>
            <w:r>
              <w:t>4</w:t>
            </w:r>
          </w:p>
        </w:tc>
        <w:tc>
          <w:tcPr>
            <w:tcW w:type="dxa" w:w="1440"/>
            <w:vAlign w:val="center"/>
          </w:tcPr>
          <w:p>
            <w:pPr>
              <w:jc w:val="center"/>
            </w:pPr>
            <w:r>
              <w:t>/lift-drag-moment-coefficient/</w:t>
            </w:r>
          </w:p>
        </w:tc>
        <w:tc>
          <w:tcPr>
            <w:tcW w:type="dxa" w:w="1440"/>
            <w:vAlign w:val="center"/>
          </w:tcPr>
          <w:p>
            <w:pPr>
              <w:jc w:val="center"/>
            </w:pPr>
            <w:r>
              <w:t>5308</w:t>
            </w:r>
          </w:p>
        </w:tc>
        <w:tc>
          <w:tcPr>
            <w:tcW w:type="dxa" w:w="1440"/>
            <w:vAlign w:val="center"/>
          </w:tcPr>
          <w:p>
            <w:pPr>
              <w:jc w:val="center"/>
            </w:pPr>
            <w:r>
              <w:t>8263</w:t>
            </w:r>
          </w:p>
        </w:tc>
        <w:tc>
          <w:tcPr>
            <w:tcW w:type="dxa" w:w="1440"/>
            <w:vAlign w:val="center"/>
          </w:tcPr>
          <w:p>
            <w:pPr>
              <w:jc w:val="center"/>
            </w:pPr>
            <w:r>
              <w:t>7687</w:t>
            </w:r>
          </w:p>
        </w:tc>
        <w:tc>
          <w:tcPr>
            <w:tcW w:type="dxa" w:w="1440"/>
            <w:vAlign w:val="center"/>
          </w:tcPr>
          <w:p>
            <w:pPr>
              <w:jc w:val="center"/>
            </w:pPr>
            <w:r>
              <w:t>1.45</w:t>
            </w:r>
          </w:p>
        </w:tc>
      </w:tr>
      <w:tr>
        <w:trPr>
          <w:trHeight w:val="397"/>
        </w:trPr>
        <w:tc>
          <w:tcPr>
            <w:tcW w:type="dxa" w:w="1440"/>
            <w:vAlign w:val="center"/>
          </w:tcPr>
          <w:p>
            <w:pPr>
              <w:jc w:val="center"/>
            </w:pPr>
            <w:r>
              <w:t>5</w:t>
            </w:r>
          </w:p>
        </w:tc>
        <w:tc>
          <w:tcPr>
            <w:tcW w:type="dxa" w:w="1440"/>
            <w:vAlign w:val="center"/>
          </w:tcPr>
          <w:p>
            <w:pPr>
              <w:jc w:val="center"/>
            </w:pPr>
            <w:r>
              <w:t>/intro-wing-design/</w:t>
            </w:r>
          </w:p>
        </w:tc>
        <w:tc>
          <w:tcPr>
            <w:tcW w:type="dxa" w:w="1440"/>
            <w:vAlign w:val="center"/>
          </w:tcPr>
          <w:p>
            <w:pPr>
              <w:jc w:val="center"/>
            </w:pPr>
            <w:r>
              <w:t>5253</w:t>
            </w:r>
          </w:p>
        </w:tc>
        <w:tc>
          <w:tcPr>
            <w:tcW w:type="dxa" w:w="1440"/>
            <w:vAlign w:val="center"/>
          </w:tcPr>
          <w:p>
            <w:pPr>
              <w:jc w:val="center"/>
            </w:pPr>
            <w:r>
              <w:t>7538</w:t>
            </w:r>
          </w:p>
        </w:tc>
        <w:tc>
          <w:tcPr>
            <w:tcW w:type="dxa" w:w="1440"/>
            <w:vAlign w:val="center"/>
          </w:tcPr>
          <w:p>
            <w:pPr>
              <w:jc w:val="center"/>
            </w:pPr>
            <w:r>
              <w:t>7458</w:t>
            </w:r>
          </w:p>
        </w:tc>
        <w:tc>
          <w:tcPr>
            <w:tcW w:type="dxa" w:w="1440"/>
            <w:vAlign w:val="center"/>
          </w:tcPr>
          <w:p>
            <w:pPr>
              <w:jc w:val="center"/>
            </w:pPr>
            <w:r>
              <w:t>1.42</w:t>
            </w:r>
          </w:p>
        </w:tc>
      </w:tr>
      <w:tr>
        <w:trPr>
          <w:trHeight w:val="397"/>
        </w:trPr>
        <w:tc>
          <w:tcPr>
            <w:tcW w:type="dxa" w:w="1440"/>
            <w:vAlign w:val="center"/>
          </w:tcPr>
          <w:p>
            <w:pPr>
              <w:jc w:val="center"/>
            </w:pPr>
            <w:r>
              <w:t>6</w:t>
            </w:r>
          </w:p>
        </w:tc>
        <w:tc>
          <w:tcPr>
            <w:tcW w:type="dxa" w:w="1440"/>
            <w:vAlign w:val="center"/>
          </w:tcPr>
          <w:p>
            <w:pPr>
              <w:jc w:val="center"/>
            </w:pPr>
            <w:r>
              <w:t>/wing-structural-design/</w:t>
            </w:r>
          </w:p>
        </w:tc>
        <w:tc>
          <w:tcPr>
            <w:tcW w:type="dxa" w:w="1440"/>
            <w:vAlign w:val="center"/>
          </w:tcPr>
          <w:p>
            <w:pPr>
              <w:jc w:val="center"/>
            </w:pPr>
            <w:r>
              <w:t>4679</w:t>
            </w:r>
          </w:p>
        </w:tc>
        <w:tc>
          <w:tcPr>
            <w:tcW w:type="dxa" w:w="1440"/>
            <w:vAlign w:val="center"/>
          </w:tcPr>
          <w:p>
            <w:pPr>
              <w:jc w:val="center"/>
            </w:pPr>
            <w:r>
              <w:t>7158</w:t>
            </w:r>
          </w:p>
        </w:tc>
        <w:tc>
          <w:tcPr>
            <w:tcW w:type="dxa" w:w="1440"/>
            <w:vAlign w:val="center"/>
          </w:tcPr>
          <w:p>
            <w:pPr>
              <w:jc w:val="center"/>
            </w:pPr>
            <w:r>
              <w:t>6977</w:t>
            </w:r>
          </w:p>
        </w:tc>
        <w:tc>
          <w:tcPr>
            <w:tcW w:type="dxa" w:w="1440"/>
            <w:vAlign w:val="center"/>
          </w:tcPr>
          <w:p>
            <w:pPr>
              <w:jc w:val="center"/>
            </w:pPr>
            <w:r>
              <w:t>1.49</w:t>
            </w:r>
          </w:p>
        </w:tc>
      </w:tr>
      <w:tr>
        <w:trPr>
          <w:trHeight w:val="397"/>
        </w:trPr>
        <w:tc>
          <w:tcPr>
            <w:tcW w:type="dxa" w:w="1440"/>
            <w:vAlign w:val="center"/>
          </w:tcPr>
          <w:p>
            <w:pPr>
              <w:jc w:val="center"/>
            </w:pPr>
            <w:r>
              <w:t>7</w:t>
            </w:r>
          </w:p>
        </w:tc>
        <w:tc>
          <w:tcPr>
            <w:tcW w:type="dxa" w:w="1440"/>
            <w:vAlign w:val="center"/>
          </w:tcPr>
          <w:p>
            <w:pPr>
              <w:jc w:val="center"/>
            </w:pPr>
            <w:r>
              <w:t>/density-altitude/</w:t>
            </w:r>
          </w:p>
        </w:tc>
        <w:tc>
          <w:tcPr>
            <w:tcW w:type="dxa" w:w="1440"/>
            <w:vAlign w:val="center"/>
          </w:tcPr>
          <w:p>
            <w:pPr>
              <w:jc w:val="center"/>
            </w:pPr>
            <w:r>
              <w:t>4545</w:t>
            </w:r>
          </w:p>
        </w:tc>
        <w:tc>
          <w:tcPr>
            <w:tcW w:type="dxa" w:w="1440"/>
            <w:vAlign w:val="center"/>
          </w:tcPr>
          <w:p>
            <w:pPr>
              <w:jc w:val="center"/>
            </w:pPr>
            <w:r>
              <w:t>5923</w:t>
            </w:r>
          </w:p>
        </w:tc>
        <w:tc>
          <w:tcPr>
            <w:tcW w:type="dxa" w:w="1440"/>
            <w:vAlign w:val="center"/>
          </w:tcPr>
          <w:p>
            <w:pPr>
              <w:jc w:val="center"/>
            </w:pPr>
            <w:r>
              <w:t>6173</w:t>
            </w:r>
          </w:p>
        </w:tc>
        <w:tc>
          <w:tcPr>
            <w:tcW w:type="dxa" w:w="1440"/>
            <w:vAlign w:val="center"/>
          </w:tcPr>
          <w:p>
            <w:pPr>
              <w:jc w:val="center"/>
            </w:pPr>
            <w:r>
              <w:t>1.36</w:t>
            </w:r>
          </w:p>
        </w:tc>
      </w:tr>
      <w:tr>
        <w:trPr>
          <w:trHeight w:val="397"/>
        </w:trPr>
        <w:tc>
          <w:tcPr>
            <w:tcW w:type="dxa" w:w="1440"/>
            <w:vAlign w:val="center"/>
          </w:tcPr>
          <w:p>
            <w:pPr>
              <w:jc w:val="center"/>
            </w:pPr>
            <w:r>
              <w:t>8</w:t>
            </w:r>
          </w:p>
        </w:tc>
        <w:tc>
          <w:tcPr>
            <w:tcW w:type="dxa" w:w="1440"/>
            <w:vAlign w:val="center"/>
          </w:tcPr>
          <w:p>
            <w:pPr>
              <w:jc w:val="center"/>
            </w:pPr>
            <w:r>
              <w:t>/naca-4-series-airfoil-generator/</w:t>
            </w:r>
          </w:p>
        </w:tc>
        <w:tc>
          <w:tcPr>
            <w:tcW w:type="dxa" w:w="1440"/>
            <w:vAlign w:val="center"/>
          </w:tcPr>
          <w:p>
            <w:pPr>
              <w:jc w:val="center"/>
            </w:pPr>
            <w:r>
              <w:t>3486</w:t>
            </w:r>
          </w:p>
        </w:tc>
        <w:tc>
          <w:tcPr>
            <w:tcW w:type="dxa" w:w="1440"/>
            <w:vAlign w:val="center"/>
          </w:tcPr>
          <w:p>
            <w:pPr>
              <w:jc w:val="center"/>
            </w:pPr>
            <w:r>
              <w:t>5280</w:t>
            </w:r>
          </w:p>
        </w:tc>
        <w:tc>
          <w:tcPr>
            <w:tcW w:type="dxa" w:w="1440"/>
            <w:vAlign w:val="center"/>
          </w:tcPr>
          <w:p>
            <w:pPr>
              <w:jc w:val="center"/>
            </w:pPr>
            <w:r>
              <w:t>5887</w:t>
            </w:r>
          </w:p>
        </w:tc>
        <w:tc>
          <w:tcPr>
            <w:tcW w:type="dxa" w:w="1440"/>
            <w:vAlign w:val="center"/>
          </w:tcPr>
          <w:p>
            <w:pPr>
              <w:jc w:val="center"/>
            </w:pPr>
            <w:r>
              <w:t>1.69</w:t>
            </w:r>
          </w:p>
        </w:tc>
      </w:tr>
      <w:tr>
        <w:trPr>
          <w:trHeight w:val="397"/>
        </w:trPr>
        <w:tc>
          <w:tcPr>
            <w:tcW w:type="dxa" w:w="1440"/>
            <w:vAlign w:val="center"/>
          </w:tcPr>
          <w:p>
            <w:pPr>
              <w:jc w:val="center"/>
            </w:pPr>
            <w:r>
              <w:t>9</w:t>
            </w:r>
          </w:p>
        </w:tc>
        <w:tc>
          <w:tcPr>
            <w:tcW w:type="dxa" w:w="1440"/>
            <w:vAlign w:val="center"/>
          </w:tcPr>
          <w:p>
            <w:pPr>
              <w:jc w:val="center"/>
            </w:pPr>
            <w:r>
              <w:t>/design-aircraft-tail/</w:t>
            </w:r>
          </w:p>
        </w:tc>
        <w:tc>
          <w:tcPr>
            <w:tcW w:type="dxa" w:w="1440"/>
            <w:vAlign w:val="center"/>
          </w:tcPr>
          <w:p>
            <w:pPr>
              <w:jc w:val="center"/>
            </w:pPr>
            <w:r>
              <w:t>3802</w:t>
            </w:r>
          </w:p>
        </w:tc>
        <w:tc>
          <w:tcPr>
            <w:tcW w:type="dxa" w:w="1440"/>
            <w:vAlign w:val="center"/>
          </w:tcPr>
          <w:p>
            <w:pPr>
              <w:jc w:val="center"/>
            </w:pPr>
            <w:r>
              <w:t>5850</w:t>
            </w:r>
          </w:p>
        </w:tc>
        <w:tc>
          <w:tcPr>
            <w:tcW w:type="dxa" w:w="1440"/>
            <w:vAlign w:val="center"/>
          </w:tcPr>
          <w:p>
            <w:pPr>
              <w:jc w:val="center"/>
            </w:pPr>
            <w:r>
              <w:t>5805</w:t>
            </w:r>
          </w:p>
        </w:tc>
        <w:tc>
          <w:tcPr>
            <w:tcW w:type="dxa" w:w="1440"/>
            <w:vAlign w:val="center"/>
          </w:tcPr>
          <w:p>
            <w:pPr>
              <w:jc w:val="center"/>
            </w:pPr>
            <w:r>
              <w:t>1.53</w:t>
            </w:r>
          </w:p>
        </w:tc>
      </w:tr>
      <w:tr>
        <w:trPr>
          <w:trHeight w:val="397"/>
        </w:trPr>
        <w:tc>
          <w:tcPr>
            <w:tcW w:type="dxa" w:w="1440"/>
            <w:vAlign w:val="center"/>
          </w:tcPr>
          <w:p>
            <w:pPr>
              <w:jc w:val="center"/>
            </w:pPr>
            <w:r>
              <w:t>10</w:t>
            </w:r>
          </w:p>
        </w:tc>
        <w:tc>
          <w:tcPr>
            <w:tcW w:type="dxa" w:w="1440"/>
            <w:vAlign w:val="center"/>
          </w:tcPr>
          <w:p>
            <w:pPr>
              <w:jc w:val="center"/>
            </w:pPr>
            <w:r>
              <w:t>/propeller/</w:t>
            </w:r>
          </w:p>
        </w:tc>
        <w:tc>
          <w:tcPr>
            <w:tcW w:type="dxa" w:w="1440"/>
            <w:vAlign w:val="center"/>
          </w:tcPr>
          <w:p>
            <w:pPr>
              <w:jc w:val="center"/>
            </w:pPr>
            <w:r>
              <w:t>3986</w:t>
            </w:r>
          </w:p>
        </w:tc>
        <w:tc>
          <w:tcPr>
            <w:tcW w:type="dxa" w:w="1440"/>
            <w:vAlign w:val="center"/>
          </w:tcPr>
          <w:p>
            <w:pPr>
              <w:jc w:val="center"/>
            </w:pPr>
            <w:r>
              <w:t>5777</w:t>
            </w:r>
          </w:p>
        </w:tc>
        <w:tc>
          <w:tcPr>
            <w:tcW w:type="dxa" w:w="1440"/>
            <w:vAlign w:val="center"/>
          </w:tcPr>
          <w:p>
            <w:pPr>
              <w:jc w:val="center"/>
            </w:pPr>
            <w:r>
              <w:t>5571</w:t>
            </w:r>
          </w:p>
        </w:tc>
        <w:tc>
          <w:tcPr>
            <w:tcW w:type="dxa" w:w="1440"/>
            <w:vAlign w:val="center"/>
          </w:tcPr>
          <w:p>
            <w:pPr>
              <w:jc w:val="center"/>
            </w:pPr>
            <w:r>
              <w:t>1.4</w:t>
            </w:r>
          </w:p>
        </w:tc>
      </w:tr>
      <w:tr>
        <w:trPr>
          <w:trHeight w:val="397"/>
        </w:trPr>
        <w:tc>
          <w:tcPr>
            <w:tcW w:type="dxa" w:w="1440"/>
            <w:vAlign w:val="center"/>
          </w:tcPr>
          <w:p>
            <w:pPr>
              <w:jc w:val="center"/>
            </w:pPr>
            <w:r>
              <w:t>11</w:t>
            </w:r>
          </w:p>
        </w:tc>
        <w:tc>
          <w:tcPr>
            <w:tcW w:type="dxa" w:w="1440"/>
            <w:vAlign w:val="center"/>
          </w:tcPr>
          <w:p>
            <w:pPr>
              <w:jc w:val="center"/>
            </w:pPr>
            <w:r>
              <w:t>/thrust-cruise-speed/</w:t>
            </w:r>
          </w:p>
        </w:tc>
        <w:tc>
          <w:tcPr>
            <w:tcW w:type="dxa" w:w="1440"/>
            <w:vAlign w:val="center"/>
          </w:tcPr>
          <w:p>
            <w:pPr>
              <w:jc w:val="center"/>
            </w:pPr>
            <w:r>
              <w:t>3774</w:t>
            </w:r>
          </w:p>
        </w:tc>
        <w:tc>
          <w:tcPr>
            <w:tcW w:type="dxa" w:w="1440"/>
            <w:vAlign w:val="center"/>
          </w:tcPr>
          <w:p>
            <w:pPr>
              <w:jc w:val="center"/>
            </w:pPr>
            <w:r>
              <w:t>5735</w:t>
            </w:r>
          </w:p>
        </w:tc>
        <w:tc>
          <w:tcPr>
            <w:tcW w:type="dxa" w:w="1440"/>
            <w:vAlign w:val="center"/>
          </w:tcPr>
          <w:p>
            <w:pPr>
              <w:jc w:val="center"/>
            </w:pPr>
            <w:r>
              <w:t>5566</w:t>
            </w:r>
          </w:p>
        </w:tc>
        <w:tc>
          <w:tcPr>
            <w:tcW w:type="dxa" w:w="1440"/>
            <w:vAlign w:val="center"/>
          </w:tcPr>
          <w:p>
            <w:pPr>
              <w:jc w:val="center"/>
            </w:pPr>
            <w:r>
              <w:t>1.47</w:t>
            </w:r>
          </w:p>
        </w:tc>
      </w:tr>
      <w:tr>
        <w:trPr>
          <w:trHeight w:val="397"/>
        </w:trPr>
        <w:tc>
          <w:tcPr>
            <w:tcW w:type="dxa" w:w="1440"/>
            <w:vAlign w:val="center"/>
          </w:tcPr>
          <w:p>
            <w:pPr>
              <w:jc w:val="center"/>
            </w:pPr>
            <w:r>
              <w:t>12</w:t>
            </w:r>
          </w:p>
        </w:tc>
        <w:tc>
          <w:tcPr>
            <w:tcW w:type="dxa" w:w="1440"/>
            <w:vAlign w:val="center"/>
          </w:tcPr>
          <w:p>
            <w:pPr>
              <w:jc w:val="center"/>
            </w:pPr>
            <w:r>
              <w:t>/</w:t>
            </w:r>
          </w:p>
        </w:tc>
        <w:tc>
          <w:tcPr>
            <w:tcW w:type="dxa" w:w="1440"/>
            <w:vAlign w:val="center"/>
          </w:tcPr>
          <w:p>
            <w:pPr>
              <w:jc w:val="center"/>
            </w:pPr>
            <w:r>
              <w:t>2838</w:t>
            </w:r>
          </w:p>
        </w:tc>
        <w:tc>
          <w:tcPr>
            <w:tcW w:type="dxa" w:w="1440"/>
            <w:vAlign w:val="center"/>
          </w:tcPr>
          <w:p>
            <w:pPr>
              <w:jc w:val="center"/>
            </w:pPr>
            <w:r>
              <w:t>3811</w:t>
            </w:r>
          </w:p>
        </w:tc>
        <w:tc>
          <w:tcPr>
            <w:tcW w:type="dxa" w:w="1440"/>
            <w:vAlign w:val="center"/>
          </w:tcPr>
          <w:p>
            <w:pPr>
              <w:jc w:val="center"/>
            </w:pPr>
            <w:r>
              <w:t>4486</w:t>
            </w:r>
          </w:p>
        </w:tc>
        <w:tc>
          <w:tcPr>
            <w:tcW w:type="dxa" w:w="1440"/>
            <w:vAlign w:val="center"/>
          </w:tcPr>
          <w:p>
            <w:pPr>
              <w:jc w:val="center"/>
            </w:pPr>
            <w:r>
              <w:t>1.58</w:t>
            </w:r>
          </w:p>
        </w:tc>
      </w:tr>
      <w:tr>
        <w:trPr>
          <w:trHeight w:val="397"/>
        </w:trPr>
        <w:tc>
          <w:tcPr>
            <w:tcW w:type="dxa" w:w="1440"/>
            <w:vAlign w:val="center"/>
          </w:tcPr>
          <w:p>
            <w:pPr>
              <w:jc w:val="center"/>
            </w:pPr>
            <w:r>
              <w:t>13</w:t>
            </w:r>
          </w:p>
        </w:tc>
        <w:tc>
          <w:tcPr>
            <w:tcW w:type="dxa" w:w="1440"/>
            <w:vAlign w:val="center"/>
          </w:tcPr>
          <w:p>
            <w:pPr>
              <w:jc w:val="center"/>
            </w:pPr>
            <w:r>
              <w:t>/intro-fuselage-design/</w:t>
            </w:r>
          </w:p>
        </w:tc>
        <w:tc>
          <w:tcPr>
            <w:tcW w:type="dxa" w:w="1440"/>
            <w:vAlign w:val="center"/>
          </w:tcPr>
          <w:p>
            <w:pPr>
              <w:jc w:val="center"/>
            </w:pPr>
            <w:r>
              <w:t>2737</w:t>
            </w:r>
          </w:p>
        </w:tc>
        <w:tc>
          <w:tcPr>
            <w:tcW w:type="dxa" w:w="1440"/>
            <w:vAlign w:val="center"/>
          </w:tcPr>
          <w:p>
            <w:pPr>
              <w:jc w:val="center"/>
            </w:pPr>
            <w:r>
              <w:t>3573</w:t>
            </w:r>
          </w:p>
        </w:tc>
        <w:tc>
          <w:tcPr>
            <w:tcW w:type="dxa" w:w="1440"/>
            <w:vAlign w:val="center"/>
          </w:tcPr>
          <w:p>
            <w:pPr>
              <w:jc w:val="center"/>
            </w:pPr>
            <w:r>
              <w:t>3606</w:t>
            </w:r>
          </w:p>
        </w:tc>
        <w:tc>
          <w:tcPr>
            <w:tcW w:type="dxa" w:w="1440"/>
            <w:vAlign w:val="center"/>
          </w:tcPr>
          <w:p>
            <w:pPr>
              <w:jc w:val="center"/>
            </w:pPr>
            <w:r>
              <w:t>1.32</w:t>
            </w:r>
          </w:p>
        </w:tc>
      </w:tr>
      <w:tr>
        <w:trPr>
          <w:trHeight w:val="397"/>
        </w:trPr>
        <w:tc>
          <w:tcPr>
            <w:tcW w:type="dxa" w:w="1440"/>
            <w:vAlign w:val="center"/>
          </w:tcPr>
          <w:p>
            <w:pPr>
              <w:jc w:val="center"/>
            </w:pPr>
            <w:r>
              <w:t>14</w:t>
            </w:r>
          </w:p>
        </w:tc>
        <w:tc>
          <w:tcPr>
            <w:tcW w:type="dxa" w:w="1440"/>
            <w:vAlign w:val="center"/>
          </w:tcPr>
          <w:p>
            <w:pPr>
              <w:jc w:val="center"/>
            </w:pPr>
            <w:r>
              <w:t>/fuselage-structure/</w:t>
            </w:r>
          </w:p>
        </w:tc>
        <w:tc>
          <w:tcPr>
            <w:tcW w:type="dxa" w:w="1440"/>
            <w:vAlign w:val="center"/>
          </w:tcPr>
          <w:p>
            <w:pPr>
              <w:jc w:val="center"/>
            </w:pPr>
            <w:r>
              <w:t>2538</w:t>
            </w:r>
          </w:p>
        </w:tc>
        <w:tc>
          <w:tcPr>
            <w:tcW w:type="dxa" w:w="1440"/>
            <w:vAlign w:val="center"/>
          </w:tcPr>
          <w:p>
            <w:pPr>
              <w:jc w:val="center"/>
            </w:pPr>
            <w:r>
              <w:t>3176</w:t>
            </w:r>
          </w:p>
        </w:tc>
        <w:tc>
          <w:tcPr>
            <w:tcW w:type="dxa" w:w="1440"/>
            <w:vAlign w:val="center"/>
          </w:tcPr>
          <w:p>
            <w:pPr>
              <w:jc w:val="center"/>
            </w:pPr>
            <w:r>
              <w:t>3324</w:t>
            </w:r>
          </w:p>
        </w:tc>
        <w:tc>
          <w:tcPr>
            <w:tcW w:type="dxa" w:w="1440"/>
            <w:vAlign w:val="center"/>
          </w:tcPr>
          <w:p>
            <w:pPr>
              <w:jc w:val="center"/>
            </w:pPr>
            <w:r>
              <w:t>1.31</w:t>
            </w:r>
          </w:p>
        </w:tc>
      </w:tr>
      <w:tr>
        <w:trPr>
          <w:trHeight w:val="397"/>
        </w:trPr>
        <w:tc>
          <w:tcPr>
            <w:tcW w:type="dxa" w:w="1440"/>
            <w:vAlign w:val="center"/>
          </w:tcPr>
          <w:p>
            <w:pPr>
              <w:jc w:val="center"/>
            </w:pPr>
            <w:r>
              <w:t>15</w:t>
            </w:r>
          </w:p>
        </w:tc>
        <w:tc>
          <w:tcPr>
            <w:tcW w:type="dxa" w:w="1440"/>
            <w:vAlign w:val="center"/>
          </w:tcPr>
          <w:p>
            <w:pPr>
              <w:jc w:val="center"/>
            </w:pPr>
            <w:r>
              <w:t>/carburetor/</w:t>
            </w:r>
          </w:p>
        </w:tc>
        <w:tc>
          <w:tcPr>
            <w:tcW w:type="dxa" w:w="1440"/>
            <w:vAlign w:val="center"/>
          </w:tcPr>
          <w:p>
            <w:pPr>
              <w:jc w:val="center"/>
            </w:pPr>
            <w:r>
              <w:t>2222</w:t>
            </w:r>
          </w:p>
        </w:tc>
        <w:tc>
          <w:tcPr>
            <w:tcW w:type="dxa" w:w="1440"/>
            <w:vAlign w:val="center"/>
          </w:tcPr>
          <w:p>
            <w:pPr>
              <w:jc w:val="center"/>
            </w:pPr>
            <w:r>
              <w:t>3055</w:t>
            </w:r>
          </w:p>
        </w:tc>
        <w:tc>
          <w:tcPr>
            <w:tcW w:type="dxa" w:w="1440"/>
            <w:vAlign w:val="center"/>
          </w:tcPr>
          <w:p>
            <w:pPr>
              <w:jc w:val="center"/>
            </w:pPr>
            <w:r>
              <w:t>3154</w:t>
            </w:r>
          </w:p>
        </w:tc>
        <w:tc>
          <w:tcPr>
            <w:tcW w:type="dxa" w:w="1440"/>
            <w:vAlign w:val="center"/>
          </w:tcPr>
          <w:p>
            <w:pPr>
              <w:jc w:val="center"/>
            </w:pPr>
            <w:r>
              <w:t>1.42</w:t>
            </w:r>
          </w:p>
        </w:tc>
      </w:tr>
      <w:tr>
        <w:trPr>
          <w:trHeight w:val="397"/>
        </w:trPr>
        <w:tc>
          <w:tcPr>
            <w:tcW w:type="dxa" w:w="1440"/>
            <w:vAlign w:val="center"/>
          </w:tcPr>
          <w:p>
            <w:pPr>
              <w:jc w:val="center"/>
            </w:pPr>
            <w:r>
              <w:t>16</w:t>
            </w:r>
          </w:p>
        </w:tc>
        <w:tc>
          <w:tcPr>
            <w:tcW w:type="dxa" w:w="1440"/>
            <w:vAlign w:val="center"/>
          </w:tcPr>
          <w:p>
            <w:pPr>
              <w:jc w:val="center"/>
            </w:pPr>
            <w:r>
              <w:t>/aircraft-electrical-system/</w:t>
            </w:r>
          </w:p>
        </w:tc>
        <w:tc>
          <w:tcPr>
            <w:tcW w:type="dxa" w:w="1440"/>
            <w:vAlign w:val="center"/>
          </w:tcPr>
          <w:p>
            <w:pPr>
              <w:jc w:val="center"/>
            </w:pPr>
            <w:r>
              <w:t>2160</w:t>
            </w:r>
          </w:p>
        </w:tc>
        <w:tc>
          <w:tcPr>
            <w:tcW w:type="dxa" w:w="1440"/>
            <w:vAlign w:val="center"/>
          </w:tcPr>
          <w:p>
            <w:pPr>
              <w:jc w:val="center"/>
            </w:pPr>
            <w:r>
              <w:t>2996</w:t>
            </w:r>
          </w:p>
        </w:tc>
        <w:tc>
          <w:tcPr>
            <w:tcW w:type="dxa" w:w="1440"/>
            <w:vAlign w:val="center"/>
          </w:tcPr>
          <w:p>
            <w:pPr>
              <w:jc w:val="center"/>
            </w:pPr>
            <w:r>
              <w:t>3101</w:t>
            </w:r>
          </w:p>
        </w:tc>
        <w:tc>
          <w:tcPr>
            <w:tcW w:type="dxa" w:w="1440"/>
            <w:vAlign w:val="center"/>
          </w:tcPr>
          <w:p>
            <w:pPr>
              <w:jc w:val="center"/>
            </w:pPr>
            <w:r>
              <w:t>1.44</w:t>
            </w:r>
          </w:p>
        </w:tc>
      </w:tr>
      <w:tr>
        <w:trPr>
          <w:trHeight w:val="397"/>
        </w:trPr>
        <w:tc>
          <w:tcPr>
            <w:tcW w:type="dxa" w:w="1440"/>
            <w:vAlign w:val="center"/>
          </w:tcPr>
          <w:p>
            <w:pPr>
              <w:jc w:val="center"/>
            </w:pPr>
            <w:r>
              <w:t>17</w:t>
            </w:r>
          </w:p>
        </w:tc>
        <w:tc>
          <w:tcPr>
            <w:tcW w:type="dxa" w:w="1440"/>
            <w:vAlign w:val="center"/>
          </w:tcPr>
          <w:p>
            <w:pPr>
              <w:jc w:val="center"/>
            </w:pPr>
            <w:r>
              <w:t>/intro-sweep-angle/</w:t>
            </w:r>
          </w:p>
        </w:tc>
        <w:tc>
          <w:tcPr>
            <w:tcW w:type="dxa" w:w="1440"/>
            <w:vAlign w:val="center"/>
          </w:tcPr>
          <w:p>
            <w:pPr>
              <w:jc w:val="center"/>
            </w:pPr>
            <w:r>
              <w:t>2246</w:t>
            </w:r>
          </w:p>
        </w:tc>
        <w:tc>
          <w:tcPr>
            <w:tcW w:type="dxa" w:w="1440"/>
            <w:vAlign w:val="center"/>
          </w:tcPr>
          <w:p>
            <w:pPr>
              <w:jc w:val="center"/>
            </w:pPr>
            <w:r>
              <w:t>3170</w:t>
            </w:r>
          </w:p>
        </w:tc>
        <w:tc>
          <w:tcPr>
            <w:tcW w:type="dxa" w:w="1440"/>
            <w:vAlign w:val="center"/>
          </w:tcPr>
          <w:p>
            <w:pPr>
              <w:jc w:val="center"/>
            </w:pPr>
            <w:r>
              <w:t>3072</w:t>
            </w:r>
          </w:p>
        </w:tc>
        <w:tc>
          <w:tcPr>
            <w:tcW w:type="dxa" w:w="1440"/>
            <w:vAlign w:val="center"/>
          </w:tcPr>
          <w:p>
            <w:pPr>
              <w:jc w:val="center"/>
            </w:pPr>
            <w:r>
              <w:t>1.37</w:t>
            </w:r>
          </w:p>
        </w:tc>
      </w:tr>
      <w:tr>
        <w:trPr>
          <w:trHeight w:val="397"/>
        </w:trPr>
        <w:tc>
          <w:tcPr>
            <w:tcW w:type="dxa" w:w="1440"/>
            <w:vAlign w:val="center"/>
          </w:tcPr>
          <w:p>
            <w:pPr>
              <w:jc w:val="center"/>
            </w:pPr>
            <w:r>
              <w:t>18</w:t>
            </w:r>
          </w:p>
        </w:tc>
        <w:tc>
          <w:tcPr>
            <w:tcW w:type="dxa" w:w="1440"/>
            <w:vAlign w:val="center"/>
          </w:tcPr>
          <w:p>
            <w:pPr>
              <w:jc w:val="center"/>
            </w:pPr>
            <w:r>
              <w:t>/drag-polar/</w:t>
            </w:r>
          </w:p>
        </w:tc>
        <w:tc>
          <w:tcPr>
            <w:tcW w:type="dxa" w:w="1440"/>
            <w:vAlign w:val="center"/>
          </w:tcPr>
          <w:p>
            <w:pPr>
              <w:jc w:val="center"/>
            </w:pPr>
            <w:r>
              <w:t>1920</w:t>
            </w:r>
          </w:p>
        </w:tc>
        <w:tc>
          <w:tcPr>
            <w:tcW w:type="dxa" w:w="1440"/>
            <w:vAlign w:val="center"/>
          </w:tcPr>
          <w:p>
            <w:pPr>
              <w:jc w:val="center"/>
            </w:pPr>
            <w:r>
              <w:t>2918</w:t>
            </w:r>
          </w:p>
        </w:tc>
        <w:tc>
          <w:tcPr>
            <w:tcW w:type="dxa" w:w="1440"/>
            <w:vAlign w:val="center"/>
          </w:tcPr>
          <w:p>
            <w:pPr>
              <w:jc w:val="center"/>
            </w:pPr>
            <w:r>
              <w:t>2874</w:t>
            </w:r>
          </w:p>
        </w:tc>
        <w:tc>
          <w:tcPr>
            <w:tcW w:type="dxa" w:w="1440"/>
            <w:vAlign w:val="center"/>
          </w:tcPr>
          <w:p>
            <w:pPr>
              <w:jc w:val="center"/>
            </w:pPr>
            <w:r>
              <w:t>1.5</w:t>
            </w:r>
          </w:p>
        </w:tc>
      </w:tr>
      <w:tr>
        <w:trPr>
          <w:trHeight w:val="397"/>
        </w:trPr>
        <w:tc>
          <w:tcPr>
            <w:tcW w:type="dxa" w:w="1440"/>
            <w:vAlign w:val="center"/>
          </w:tcPr>
          <w:p>
            <w:pPr>
              <w:jc w:val="center"/>
            </w:pPr>
            <w:r>
              <w:t>19</w:t>
            </w:r>
          </w:p>
        </w:tc>
        <w:tc>
          <w:tcPr>
            <w:tcW w:type="dxa" w:w="1440"/>
            <w:vAlign w:val="center"/>
          </w:tcPr>
          <w:p>
            <w:pPr>
              <w:jc w:val="center"/>
            </w:pPr>
            <w:r>
              <w:t>/intro-airfoil-aerodynamics/</w:t>
            </w:r>
          </w:p>
        </w:tc>
        <w:tc>
          <w:tcPr>
            <w:tcW w:type="dxa" w:w="1440"/>
            <w:vAlign w:val="center"/>
          </w:tcPr>
          <w:p>
            <w:pPr>
              <w:jc w:val="center"/>
            </w:pPr>
            <w:r>
              <w:t>2074</w:t>
            </w:r>
          </w:p>
        </w:tc>
        <w:tc>
          <w:tcPr>
            <w:tcW w:type="dxa" w:w="1440"/>
            <w:vAlign w:val="center"/>
          </w:tcPr>
          <w:p>
            <w:pPr>
              <w:jc w:val="center"/>
            </w:pPr>
            <w:r>
              <w:t>3007</w:t>
            </w:r>
          </w:p>
        </w:tc>
        <w:tc>
          <w:tcPr>
            <w:tcW w:type="dxa" w:w="1440"/>
            <w:vAlign w:val="center"/>
          </w:tcPr>
          <w:p>
            <w:pPr>
              <w:jc w:val="center"/>
            </w:pPr>
            <w:r>
              <w:t>2870</w:t>
            </w:r>
          </w:p>
        </w:tc>
        <w:tc>
          <w:tcPr>
            <w:tcW w:type="dxa" w:w="1440"/>
            <w:vAlign w:val="center"/>
          </w:tcPr>
          <w:p>
            <w:pPr>
              <w:jc w:val="center"/>
            </w:pPr>
            <w:r>
              <w:t>1.38</w:t>
            </w:r>
          </w:p>
        </w:tc>
      </w:tr>
      <w:tr>
        <w:trPr>
          <w:trHeight w:val="397"/>
        </w:trPr>
        <w:tc>
          <w:tcPr>
            <w:tcW w:type="dxa" w:w="1440"/>
            <w:vAlign w:val="center"/>
          </w:tcPr>
          <w:p>
            <w:pPr>
              <w:jc w:val="center"/>
            </w:pPr>
            <w:r>
              <w:t>20</w:t>
            </w:r>
          </w:p>
        </w:tc>
        <w:tc>
          <w:tcPr>
            <w:tcW w:type="dxa" w:w="1440"/>
            <w:vAlign w:val="center"/>
          </w:tcPr>
          <w:p>
            <w:pPr>
              <w:jc w:val="center"/>
            </w:pPr>
            <w:r>
              <w:t>/metar/</w:t>
            </w:r>
          </w:p>
        </w:tc>
        <w:tc>
          <w:tcPr>
            <w:tcW w:type="dxa" w:w="1440"/>
            <w:vAlign w:val="center"/>
          </w:tcPr>
          <w:p>
            <w:pPr>
              <w:jc w:val="center"/>
            </w:pPr>
            <w:r>
              <w:t>1171</w:t>
            </w:r>
          </w:p>
        </w:tc>
        <w:tc>
          <w:tcPr>
            <w:tcW w:type="dxa" w:w="1440"/>
            <w:vAlign w:val="center"/>
          </w:tcPr>
          <w:p>
            <w:pPr>
              <w:jc w:val="center"/>
            </w:pPr>
            <w:r>
              <w:t>1520</w:t>
            </w:r>
          </w:p>
        </w:tc>
        <w:tc>
          <w:tcPr>
            <w:tcW w:type="dxa" w:w="1440"/>
            <w:vAlign w:val="center"/>
          </w:tcPr>
          <w:p>
            <w:pPr>
              <w:jc w:val="center"/>
            </w:pPr>
            <w:r>
              <w:t>2713</w:t>
            </w:r>
          </w:p>
        </w:tc>
        <w:tc>
          <w:tcPr>
            <w:tcW w:type="dxa" w:w="1440"/>
            <w:vAlign w:val="center"/>
          </w:tcPr>
          <w:p>
            <w:pPr>
              <w:jc w:val="center"/>
            </w:pPr>
            <w:r>
              <w:t>2.32</w:t>
            </w:r>
          </w:p>
        </w:tc>
      </w:tr>
      <w:tr>
        <w:trPr>
          <w:trHeight w:val="397"/>
        </w:trPr>
        <w:tc>
          <w:tcPr>
            <w:tcW w:type="dxa" w:w="1440"/>
            <w:vAlign w:val="center"/>
          </w:tcPr>
          <w:p>
            <w:pPr>
              <w:jc w:val="center"/>
            </w:pPr>
            <w:r>
              <w:t>21</w:t>
            </w:r>
          </w:p>
        </w:tc>
        <w:tc>
          <w:tcPr>
            <w:tcW w:type="dxa" w:w="1440"/>
            <w:vAlign w:val="center"/>
          </w:tcPr>
          <w:p>
            <w:pPr>
              <w:jc w:val="center"/>
            </w:pPr>
            <w:r>
              <w:t>/category/calculators/</w:t>
            </w:r>
          </w:p>
        </w:tc>
        <w:tc>
          <w:tcPr>
            <w:tcW w:type="dxa" w:w="1440"/>
            <w:vAlign w:val="center"/>
          </w:tcPr>
          <w:p>
            <w:pPr>
              <w:jc w:val="center"/>
            </w:pPr>
            <w:r>
              <w:t>1487</w:t>
            </w:r>
          </w:p>
        </w:tc>
        <w:tc>
          <w:tcPr>
            <w:tcW w:type="dxa" w:w="1440"/>
            <w:vAlign w:val="center"/>
          </w:tcPr>
          <w:p>
            <w:pPr>
              <w:jc w:val="center"/>
            </w:pPr>
            <w:r>
              <w:t>1778</w:t>
            </w:r>
          </w:p>
        </w:tc>
        <w:tc>
          <w:tcPr>
            <w:tcW w:type="dxa" w:w="1440"/>
            <w:vAlign w:val="center"/>
          </w:tcPr>
          <w:p>
            <w:pPr>
              <w:jc w:val="center"/>
            </w:pPr>
            <w:r>
              <w:t>2662</w:t>
            </w:r>
          </w:p>
        </w:tc>
        <w:tc>
          <w:tcPr>
            <w:tcW w:type="dxa" w:w="1440"/>
            <w:vAlign w:val="center"/>
          </w:tcPr>
          <w:p>
            <w:pPr>
              <w:jc w:val="center"/>
            </w:pPr>
            <w:r>
              <w:t>1.79</w:t>
            </w:r>
          </w:p>
        </w:tc>
      </w:tr>
      <w:tr>
        <w:trPr>
          <w:trHeight w:val="397"/>
        </w:trPr>
        <w:tc>
          <w:tcPr>
            <w:tcW w:type="dxa" w:w="1440"/>
            <w:vAlign w:val="center"/>
          </w:tcPr>
          <w:p>
            <w:pPr>
              <w:jc w:val="center"/>
            </w:pPr>
            <w:r>
              <w:t>22</w:t>
            </w:r>
          </w:p>
        </w:tc>
        <w:tc>
          <w:tcPr>
            <w:tcW w:type="dxa" w:w="1440"/>
            <w:vAlign w:val="center"/>
          </w:tcPr>
          <w:p>
            <w:pPr>
              <w:jc w:val="center"/>
            </w:pPr>
            <w:r>
              <w:t>/wing-structure/</w:t>
            </w:r>
          </w:p>
        </w:tc>
        <w:tc>
          <w:tcPr>
            <w:tcW w:type="dxa" w:w="1440"/>
            <w:vAlign w:val="center"/>
          </w:tcPr>
          <w:p>
            <w:pPr>
              <w:jc w:val="center"/>
            </w:pPr>
            <w:r>
              <w:t>1869</w:t>
            </w:r>
          </w:p>
        </w:tc>
        <w:tc>
          <w:tcPr>
            <w:tcW w:type="dxa" w:w="1440"/>
            <w:vAlign w:val="center"/>
          </w:tcPr>
          <w:p>
            <w:pPr>
              <w:jc w:val="center"/>
            </w:pPr>
            <w:r>
              <w:t>2526</w:t>
            </w:r>
          </w:p>
        </w:tc>
        <w:tc>
          <w:tcPr>
            <w:tcW w:type="dxa" w:w="1440"/>
            <w:vAlign w:val="center"/>
          </w:tcPr>
          <w:p>
            <w:pPr>
              <w:jc w:val="center"/>
            </w:pPr>
            <w:r>
              <w:t>2524</w:t>
            </w:r>
          </w:p>
        </w:tc>
        <w:tc>
          <w:tcPr>
            <w:tcW w:type="dxa" w:w="1440"/>
            <w:vAlign w:val="center"/>
          </w:tcPr>
          <w:p>
            <w:pPr>
              <w:jc w:val="center"/>
            </w:pPr>
            <w:r>
              <w:t>1.35</w:t>
            </w:r>
          </w:p>
        </w:tc>
      </w:tr>
      <w:tr>
        <w:trPr>
          <w:trHeight w:val="397"/>
        </w:trPr>
        <w:tc>
          <w:tcPr>
            <w:tcW w:type="dxa" w:w="1440"/>
            <w:vAlign w:val="center"/>
          </w:tcPr>
          <w:p>
            <w:pPr>
              <w:jc w:val="center"/>
            </w:pPr>
            <w:r>
              <w:t>23</w:t>
            </w:r>
          </w:p>
        </w:tc>
        <w:tc>
          <w:tcPr>
            <w:tcW w:type="dxa" w:w="1440"/>
            <w:vAlign w:val="center"/>
          </w:tcPr>
          <w:p>
            <w:pPr>
              <w:jc w:val="center"/>
            </w:pPr>
            <w:r>
              <w:t>All other pages</w:t>
            </w:r>
          </w:p>
        </w:tc>
        <w:tc>
          <w:tcPr>
            <w:tcW w:type="dxa" w:w="1440"/>
            <w:vAlign w:val="center"/>
          </w:tcPr>
          <w:p>
            <w:pPr>
              <w:jc w:val="center"/>
            </w:pPr>
            <w:r>
              <w:t>38344</w:t>
            </w:r>
          </w:p>
        </w:tc>
        <w:tc>
          <w:tcPr>
            <w:tcW w:type="dxa" w:w="1440"/>
            <w:vAlign w:val="center"/>
          </w:tcPr>
          <w:p>
            <w:pPr>
              <w:jc w:val="center"/>
            </w:pPr>
            <w:r>
              <w:t>50280</w:t>
            </w:r>
          </w:p>
        </w:tc>
        <w:tc>
          <w:tcPr>
            <w:tcW w:type="dxa" w:w="1440"/>
            <w:vAlign w:val="center"/>
          </w:tcPr>
          <w:p>
            <w:pPr>
              <w:jc w:val="center"/>
            </w:pPr>
            <w:r>
              <w:t>53323</w:t>
            </w:r>
          </w:p>
        </w:tc>
        <w:tc>
          <w:tcPr>
            <w:tcW w:type="dxa" w:w="1440"/>
            <w:vAlign w:val="center"/>
          </w:tcPr>
          <w:p>
            <w:pPr>
              <w:jc w:val="center"/>
            </w:pPr>
            <w:r>
              <w:t>1.39</w:t>
            </w:r>
          </w:p>
        </w:tc>
      </w:tr>
    </w:tbl>
    <w:p/>
    <w:p>
      <w:r>
        <w:t>The number of pageviews-per-user across the top pages is plotted in the figure below. The plot is ordered in terms of popularity (view count) from left to right.</w:t>
      </w:r>
    </w:p>
    <w:p>
      <w:r>
        <w:drawing>
          <wp:inline xmlns:a="http://schemas.openxmlformats.org/drawingml/2006/main" xmlns:pic="http://schemas.openxmlformats.org/drawingml/2006/picture">
            <wp:extent cx="5040000" cy="4719347"/>
            <wp:docPr id="13" name="Picture 13"/>
            <wp:cNvGraphicFramePr>
              <a:graphicFrameLocks noChangeAspect="1"/>
            </wp:cNvGraphicFramePr>
            <a:graphic>
              <a:graphicData uri="http://schemas.openxmlformats.org/drawingml/2006/picture">
                <pic:pic>
                  <pic:nvPicPr>
                    <pic:cNvPr id="0" name="image.png"/>
                    <pic:cNvPicPr/>
                  </pic:nvPicPr>
                  <pic:blipFill>
                    <a:blip r:embed="rId21"/>
                    <a:stretch>
                      <a:fillRect/>
                    </a:stretch>
                  </pic:blipFill>
                  <pic:spPr>
                    <a:xfrm>
                      <a:off x="0" y="0"/>
                      <a:ext cx="5040000" cy="4719347"/>
                    </a:xfrm>
                    <a:prstGeom prst="rect"/>
                  </pic:spPr>
                </pic:pic>
              </a:graphicData>
            </a:graphic>
          </wp:inline>
        </w:drawing>
      </w:r>
    </w:p>
    <w:p>
      <w:pPr>
        <w:pStyle w:val="Heading3"/>
      </w:pPr>
      <w:r>
        <w:t>Monthly Pageview Variation in Top Pages</w:t>
      </w:r>
    </w:p>
    <w:p>
      <w:r>
        <w:t>The monthly variation in pageviews across the top site pages is shown in the table below.</w:t>
      </w:r>
    </w:p>
    <w:p>
      <w:r>
        <w:t>The pageview variation shown in the table are plotted in the below figure where view trends become clearer to discern.</w:t>
      </w:r>
    </w:p>
    <w:tbl>
      <w:tblPr>
        <w:tblStyle w:val="LightShading"/>
        <w:tblW w:type="auto" w:w="0"/>
        <w:tblLook w:firstColumn="1" w:firstRow="1" w:lastColumn="0" w:lastRow="0" w:noHBand="0" w:noVBand="1" w:val="04A0"/>
      </w:tblPr>
      <w:tblGrid>
        <w:gridCol w:w="960"/>
        <w:gridCol w:w="960"/>
        <w:gridCol w:w="960"/>
        <w:gridCol w:w="960"/>
        <w:gridCol w:w="960"/>
        <w:gridCol w:w="960"/>
        <w:gridCol w:w="960"/>
        <w:gridCol w:w="960"/>
        <w:gridCol w:w="960"/>
      </w:tblGrid>
      <w:tr>
        <w:trPr>
          <w:trHeight w:val="397"/>
        </w:trPr>
        <w:tc>
          <w:tcPr>
            <w:tcW w:type="dxa" w:w="960"/>
            <w:vAlign w:val="center"/>
          </w:tcPr>
          <w:p>
            <w:pPr>
              <w:jc w:val="center"/>
            </w:pPr>
            <w:r>
              <w:t>Month</w:t>
            </w:r>
          </w:p>
        </w:tc>
        <w:tc>
          <w:tcPr>
            <w:tcW w:type="dxa" w:w="960"/>
            <w:vAlign w:val="center"/>
          </w:tcPr>
          <w:p>
            <w:pPr>
              <w:jc w:val="center"/>
            </w:pPr>
            <w:r>
              <w:t>/crosswind/</w:t>
            </w:r>
          </w:p>
        </w:tc>
        <w:tc>
          <w:tcPr>
            <w:tcW w:type="dxa" w:w="960"/>
            <w:vAlign w:val="center"/>
          </w:tcPr>
          <w:p>
            <w:pPr>
              <w:jc w:val="center"/>
            </w:pPr>
            <w:r>
              <w:t>/airspeed-conversions/</w:t>
            </w:r>
          </w:p>
        </w:tc>
        <w:tc>
          <w:tcPr>
            <w:tcW w:type="dxa" w:w="960"/>
            <w:vAlign w:val="center"/>
          </w:tcPr>
          <w:p>
            <w:pPr>
              <w:jc w:val="center"/>
            </w:pPr>
            <w:r>
              <w:t>/atmcalc/</w:t>
            </w:r>
          </w:p>
        </w:tc>
        <w:tc>
          <w:tcPr>
            <w:tcW w:type="dxa" w:w="960"/>
            <w:vAlign w:val="center"/>
          </w:tcPr>
          <w:p>
            <w:pPr>
              <w:jc w:val="center"/>
            </w:pPr>
            <w:r>
              <w:t>/intro-wing-design/</w:t>
            </w:r>
          </w:p>
        </w:tc>
        <w:tc>
          <w:tcPr>
            <w:tcW w:type="dxa" w:w="960"/>
            <w:vAlign w:val="center"/>
          </w:tcPr>
          <w:p>
            <w:pPr>
              <w:jc w:val="center"/>
            </w:pPr>
            <w:r>
              <w:t>/lift-drag-moment-coefficient/</w:t>
            </w:r>
          </w:p>
        </w:tc>
        <w:tc>
          <w:tcPr>
            <w:tcW w:type="dxa" w:w="960"/>
            <w:vAlign w:val="center"/>
          </w:tcPr>
          <w:p>
            <w:pPr>
              <w:jc w:val="center"/>
            </w:pPr>
            <w:r>
              <w:t>/naca-4-series-airfoil-generator/</w:t>
            </w:r>
          </w:p>
        </w:tc>
        <w:tc>
          <w:tcPr>
            <w:tcW w:type="dxa" w:w="960"/>
            <w:vAlign w:val="center"/>
          </w:tcPr>
          <w:p>
            <w:pPr>
              <w:jc w:val="center"/>
            </w:pPr>
            <w:r>
              <w:t>/wing-structural-design/</w:t>
            </w:r>
          </w:p>
        </w:tc>
        <w:tc>
          <w:tcPr>
            <w:tcW w:type="dxa" w:w="960"/>
            <w:vAlign w:val="center"/>
          </w:tcPr>
          <w:p>
            <w:pPr>
              <w:jc w:val="center"/>
            </w:pPr>
            <w:r>
              <w:t>/density-altitude/</w:t>
            </w:r>
          </w:p>
        </w:tc>
      </w:tr>
      <w:tr>
        <w:trPr>
          <w:trHeight w:val="397"/>
        </w:trPr>
        <w:tc>
          <w:tcPr>
            <w:tcW w:type="dxa" w:w="960"/>
            <w:vAlign w:val="center"/>
          </w:tcPr>
          <w:p>
            <w:pPr>
              <w:jc w:val="center"/>
            </w:pPr>
            <w:r>
              <w:t>2023-05</w:t>
            </w:r>
          </w:p>
        </w:tc>
        <w:tc>
          <w:tcPr>
            <w:tcW w:type="dxa" w:w="960"/>
            <w:vAlign w:val="center"/>
          </w:tcPr>
          <w:p>
            <w:pPr>
              <w:jc w:val="center"/>
            </w:pPr>
            <w:r>
              <w:t>13584</w:t>
            </w:r>
          </w:p>
        </w:tc>
        <w:tc>
          <w:tcPr>
            <w:tcW w:type="dxa" w:w="960"/>
            <w:vAlign w:val="center"/>
          </w:tcPr>
          <w:p>
            <w:pPr>
              <w:jc w:val="center"/>
            </w:pPr>
            <w:r>
              <w:t>10097</w:t>
            </w:r>
          </w:p>
        </w:tc>
        <w:tc>
          <w:tcPr>
            <w:tcW w:type="dxa" w:w="960"/>
            <w:vAlign w:val="center"/>
          </w:tcPr>
          <w:p>
            <w:pPr>
              <w:jc w:val="center"/>
            </w:pPr>
            <w:r>
              <w:t>3026</w:t>
            </w:r>
          </w:p>
        </w:tc>
        <w:tc>
          <w:tcPr>
            <w:tcW w:type="dxa" w:w="960"/>
            <w:vAlign w:val="center"/>
          </w:tcPr>
          <w:p>
            <w:pPr>
              <w:jc w:val="center"/>
            </w:pPr>
            <w:r>
              <w:t>1635</w:t>
            </w:r>
          </w:p>
        </w:tc>
        <w:tc>
          <w:tcPr>
            <w:tcW w:type="dxa" w:w="960"/>
            <w:vAlign w:val="center"/>
          </w:tcPr>
          <w:p>
            <w:pPr>
              <w:jc w:val="center"/>
            </w:pPr>
            <w:r>
              <w:t>2123</w:t>
            </w:r>
          </w:p>
        </w:tc>
        <w:tc>
          <w:tcPr>
            <w:tcW w:type="dxa" w:w="960"/>
            <w:vAlign w:val="center"/>
          </w:tcPr>
          <w:p>
            <w:pPr>
              <w:jc w:val="center"/>
            </w:pPr>
            <w:r>
              <w:t>1480</w:t>
            </w:r>
          </w:p>
        </w:tc>
        <w:tc>
          <w:tcPr>
            <w:tcW w:type="dxa" w:w="960"/>
            <w:vAlign w:val="center"/>
          </w:tcPr>
          <w:p>
            <w:pPr>
              <w:jc w:val="center"/>
            </w:pPr>
            <w:r>
              <w:t>1960</w:t>
            </w:r>
          </w:p>
        </w:tc>
        <w:tc>
          <w:tcPr>
            <w:tcW w:type="dxa" w:w="960"/>
            <w:vAlign w:val="center"/>
          </w:tcPr>
          <w:p>
            <w:pPr>
              <w:jc w:val="center"/>
            </w:pPr>
            <w:r>
              <w:t>1074</w:t>
            </w:r>
          </w:p>
        </w:tc>
      </w:tr>
      <w:tr>
        <w:trPr>
          <w:trHeight w:val="397"/>
        </w:trPr>
        <w:tc>
          <w:tcPr>
            <w:tcW w:type="dxa" w:w="960"/>
            <w:vAlign w:val="center"/>
          </w:tcPr>
          <w:p>
            <w:pPr>
              <w:jc w:val="center"/>
            </w:pPr>
            <w:r>
              <w:t>2023-06</w:t>
            </w:r>
          </w:p>
        </w:tc>
        <w:tc>
          <w:tcPr>
            <w:tcW w:type="dxa" w:w="960"/>
            <w:vAlign w:val="center"/>
          </w:tcPr>
          <w:p>
            <w:pPr>
              <w:jc w:val="center"/>
            </w:pPr>
            <w:r>
              <w:t>12614</w:t>
            </w:r>
          </w:p>
        </w:tc>
        <w:tc>
          <w:tcPr>
            <w:tcW w:type="dxa" w:w="960"/>
            <w:vAlign w:val="center"/>
          </w:tcPr>
          <w:p>
            <w:pPr>
              <w:jc w:val="center"/>
            </w:pPr>
            <w:r>
              <w:t>9749</w:t>
            </w:r>
          </w:p>
        </w:tc>
        <w:tc>
          <w:tcPr>
            <w:tcW w:type="dxa" w:w="960"/>
            <w:vAlign w:val="center"/>
          </w:tcPr>
          <w:p>
            <w:pPr>
              <w:jc w:val="center"/>
            </w:pPr>
            <w:r>
              <w:t>2810</w:t>
            </w:r>
          </w:p>
        </w:tc>
        <w:tc>
          <w:tcPr>
            <w:tcW w:type="dxa" w:w="960"/>
            <w:vAlign w:val="center"/>
          </w:tcPr>
          <w:p>
            <w:pPr>
              <w:jc w:val="center"/>
            </w:pPr>
            <w:r>
              <w:t>1409</w:t>
            </w:r>
          </w:p>
        </w:tc>
        <w:tc>
          <w:tcPr>
            <w:tcW w:type="dxa" w:w="960"/>
            <w:vAlign w:val="center"/>
          </w:tcPr>
          <w:p>
            <w:pPr>
              <w:jc w:val="center"/>
            </w:pPr>
            <w:r>
              <w:t>1339</w:t>
            </w:r>
          </w:p>
        </w:tc>
        <w:tc>
          <w:tcPr>
            <w:tcW w:type="dxa" w:w="960"/>
            <w:vAlign w:val="center"/>
          </w:tcPr>
          <w:p>
            <w:pPr>
              <w:jc w:val="center"/>
            </w:pPr>
            <w:r>
              <w:t>1005</w:t>
            </w:r>
          </w:p>
        </w:tc>
        <w:tc>
          <w:tcPr>
            <w:tcW w:type="dxa" w:w="960"/>
            <w:vAlign w:val="center"/>
          </w:tcPr>
          <w:p>
            <w:pPr>
              <w:jc w:val="center"/>
            </w:pPr>
            <w:r>
              <w:t>1293</w:t>
            </w:r>
          </w:p>
        </w:tc>
        <w:tc>
          <w:tcPr>
            <w:tcW w:type="dxa" w:w="960"/>
            <w:vAlign w:val="center"/>
          </w:tcPr>
          <w:p>
            <w:pPr>
              <w:jc w:val="center"/>
            </w:pPr>
            <w:r>
              <w:t>1085</w:t>
            </w:r>
          </w:p>
        </w:tc>
      </w:tr>
      <w:tr>
        <w:trPr>
          <w:trHeight w:val="397"/>
        </w:trPr>
        <w:tc>
          <w:tcPr>
            <w:tcW w:type="dxa" w:w="960"/>
            <w:vAlign w:val="center"/>
          </w:tcPr>
          <w:p>
            <w:pPr>
              <w:jc w:val="center"/>
            </w:pPr>
            <w:r>
              <w:t>2023-07</w:t>
            </w:r>
          </w:p>
        </w:tc>
        <w:tc>
          <w:tcPr>
            <w:tcW w:type="dxa" w:w="960"/>
            <w:vAlign w:val="center"/>
          </w:tcPr>
          <w:p>
            <w:pPr>
              <w:jc w:val="center"/>
            </w:pPr>
            <w:r>
              <w:t>12462</w:t>
            </w:r>
          </w:p>
        </w:tc>
        <w:tc>
          <w:tcPr>
            <w:tcW w:type="dxa" w:w="960"/>
            <w:vAlign w:val="center"/>
          </w:tcPr>
          <w:p>
            <w:pPr>
              <w:jc w:val="center"/>
            </w:pPr>
            <w:r>
              <w:t>9142</w:t>
            </w:r>
          </w:p>
        </w:tc>
        <w:tc>
          <w:tcPr>
            <w:tcW w:type="dxa" w:w="960"/>
            <w:vAlign w:val="center"/>
          </w:tcPr>
          <w:p>
            <w:pPr>
              <w:jc w:val="center"/>
            </w:pPr>
            <w:r>
              <w:t>2558</w:t>
            </w:r>
          </w:p>
        </w:tc>
        <w:tc>
          <w:tcPr>
            <w:tcW w:type="dxa" w:w="960"/>
            <w:vAlign w:val="center"/>
          </w:tcPr>
          <w:p>
            <w:pPr>
              <w:jc w:val="center"/>
            </w:pPr>
            <w:r>
              <w:t>1200</w:t>
            </w:r>
          </w:p>
        </w:tc>
        <w:tc>
          <w:tcPr>
            <w:tcW w:type="dxa" w:w="960"/>
            <w:vAlign w:val="center"/>
          </w:tcPr>
          <w:p>
            <w:pPr>
              <w:jc w:val="center"/>
            </w:pPr>
            <w:r>
              <w:t>1211</w:t>
            </w:r>
          </w:p>
        </w:tc>
        <w:tc>
          <w:tcPr>
            <w:tcW w:type="dxa" w:w="960"/>
            <w:vAlign w:val="center"/>
          </w:tcPr>
          <w:p>
            <w:pPr>
              <w:jc w:val="center"/>
            </w:pPr>
            <w:r>
              <w:t>919</w:t>
            </w:r>
          </w:p>
        </w:tc>
        <w:tc>
          <w:tcPr>
            <w:tcW w:type="dxa" w:w="960"/>
            <w:vAlign w:val="center"/>
          </w:tcPr>
          <w:p>
            <w:pPr>
              <w:jc w:val="center"/>
            </w:pPr>
            <w:r>
              <w:t>1098</w:t>
            </w:r>
          </w:p>
        </w:tc>
        <w:tc>
          <w:tcPr>
            <w:tcW w:type="dxa" w:w="960"/>
            <w:vAlign w:val="center"/>
          </w:tcPr>
          <w:p>
            <w:pPr>
              <w:jc w:val="center"/>
            </w:pPr>
            <w:r>
              <w:t>1406</w:t>
            </w:r>
          </w:p>
        </w:tc>
      </w:tr>
      <w:tr>
        <w:trPr>
          <w:trHeight w:val="397"/>
        </w:trPr>
        <w:tc>
          <w:tcPr>
            <w:tcW w:type="dxa" w:w="960"/>
            <w:vAlign w:val="center"/>
          </w:tcPr>
          <w:p>
            <w:pPr>
              <w:jc w:val="center"/>
            </w:pPr>
            <w:r>
              <w:t>2023-08</w:t>
            </w:r>
          </w:p>
        </w:tc>
        <w:tc>
          <w:tcPr>
            <w:tcW w:type="dxa" w:w="960"/>
            <w:vAlign w:val="center"/>
          </w:tcPr>
          <w:p>
            <w:pPr>
              <w:jc w:val="center"/>
            </w:pPr>
            <w:r>
              <w:t>13873</w:t>
            </w:r>
          </w:p>
        </w:tc>
        <w:tc>
          <w:tcPr>
            <w:tcW w:type="dxa" w:w="960"/>
            <w:vAlign w:val="center"/>
          </w:tcPr>
          <w:p>
            <w:pPr>
              <w:jc w:val="center"/>
            </w:pPr>
            <w:r>
              <w:t>9713</w:t>
            </w:r>
          </w:p>
        </w:tc>
        <w:tc>
          <w:tcPr>
            <w:tcW w:type="dxa" w:w="960"/>
            <w:vAlign w:val="center"/>
          </w:tcPr>
          <w:p>
            <w:pPr>
              <w:jc w:val="center"/>
            </w:pPr>
            <w:r>
              <w:t>3153</w:t>
            </w:r>
          </w:p>
        </w:tc>
        <w:tc>
          <w:tcPr>
            <w:tcW w:type="dxa" w:w="960"/>
            <w:vAlign w:val="center"/>
          </w:tcPr>
          <w:p>
            <w:pPr>
              <w:jc w:val="center"/>
            </w:pPr>
            <w:r>
              <w:t>1330</w:t>
            </w:r>
          </w:p>
        </w:tc>
        <w:tc>
          <w:tcPr>
            <w:tcW w:type="dxa" w:w="960"/>
            <w:vAlign w:val="center"/>
          </w:tcPr>
          <w:p>
            <w:pPr>
              <w:jc w:val="center"/>
            </w:pPr>
            <w:r>
              <w:t>1198</w:t>
            </w:r>
          </w:p>
        </w:tc>
        <w:tc>
          <w:tcPr>
            <w:tcW w:type="dxa" w:w="960"/>
            <w:vAlign w:val="center"/>
          </w:tcPr>
          <w:p>
            <w:pPr>
              <w:jc w:val="center"/>
            </w:pPr>
            <w:r>
              <w:t>893</w:t>
            </w:r>
          </w:p>
        </w:tc>
        <w:tc>
          <w:tcPr>
            <w:tcW w:type="dxa" w:w="960"/>
            <w:vAlign w:val="center"/>
          </w:tcPr>
          <w:p>
            <w:pPr>
              <w:jc w:val="center"/>
            </w:pPr>
            <w:r>
              <w:t>1211</w:t>
            </w:r>
          </w:p>
        </w:tc>
        <w:tc>
          <w:tcPr>
            <w:tcW w:type="dxa" w:w="960"/>
            <w:vAlign w:val="center"/>
          </w:tcPr>
          <w:p>
            <w:pPr>
              <w:jc w:val="center"/>
            </w:pPr>
            <w:r>
              <w:t>1317</w:t>
            </w:r>
          </w:p>
        </w:tc>
      </w:tr>
      <w:tr>
        <w:trPr>
          <w:trHeight w:val="397"/>
        </w:trPr>
        <w:tc>
          <w:tcPr>
            <w:tcW w:type="dxa" w:w="960"/>
            <w:vAlign w:val="center"/>
          </w:tcPr>
          <w:p>
            <w:pPr>
              <w:jc w:val="center"/>
            </w:pPr>
            <w:r>
              <w:t>2023-09</w:t>
            </w:r>
          </w:p>
        </w:tc>
        <w:tc>
          <w:tcPr>
            <w:tcW w:type="dxa" w:w="960"/>
            <w:vAlign w:val="center"/>
          </w:tcPr>
          <w:p>
            <w:pPr>
              <w:jc w:val="center"/>
            </w:pPr>
            <w:r>
              <w:t>14212</w:t>
            </w:r>
          </w:p>
        </w:tc>
        <w:tc>
          <w:tcPr>
            <w:tcW w:type="dxa" w:w="960"/>
            <w:vAlign w:val="center"/>
          </w:tcPr>
          <w:p>
            <w:pPr>
              <w:jc w:val="center"/>
            </w:pPr>
            <w:r>
              <w:t>10090</w:t>
            </w:r>
          </w:p>
        </w:tc>
        <w:tc>
          <w:tcPr>
            <w:tcW w:type="dxa" w:w="960"/>
            <w:vAlign w:val="center"/>
          </w:tcPr>
          <w:p>
            <w:pPr>
              <w:jc w:val="center"/>
            </w:pPr>
            <w:r>
              <w:t>3731</w:t>
            </w:r>
          </w:p>
        </w:tc>
        <w:tc>
          <w:tcPr>
            <w:tcW w:type="dxa" w:w="960"/>
            <w:vAlign w:val="center"/>
          </w:tcPr>
          <w:p>
            <w:pPr>
              <w:jc w:val="center"/>
            </w:pPr>
            <w:r>
              <w:t>1884</w:t>
            </w:r>
          </w:p>
        </w:tc>
        <w:tc>
          <w:tcPr>
            <w:tcW w:type="dxa" w:w="960"/>
            <w:vAlign w:val="center"/>
          </w:tcPr>
          <w:p>
            <w:pPr>
              <w:jc w:val="center"/>
            </w:pPr>
            <w:r>
              <w:t>1816</w:t>
            </w:r>
          </w:p>
        </w:tc>
        <w:tc>
          <w:tcPr>
            <w:tcW w:type="dxa" w:w="960"/>
            <w:vAlign w:val="center"/>
          </w:tcPr>
          <w:p>
            <w:pPr>
              <w:jc w:val="center"/>
            </w:pPr>
            <w:r>
              <w:t>1590</w:t>
            </w:r>
          </w:p>
        </w:tc>
        <w:tc>
          <w:tcPr>
            <w:tcW w:type="dxa" w:w="960"/>
            <w:vAlign w:val="center"/>
          </w:tcPr>
          <w:p>
            <w:pPr>
              <w:jc w:val="center"/>
            </w:pPr>
            <w:r>
              <w:t>1415</w:t>
            </w:r>
          </w:p>
        </w:tc>
        <w:tc>
          <w:tcPr>
            <w:tcW w:type="dxa" w:w="960"/>
            <w:vAlign w:val="center"/>
          </w:tcPr>
          <w:p>
            <w:pPr>
              <w:jc w:val="center"/>
            </w:pPr>
            <w:r>
              <w:t>1291</w:t>
            </w:r>
          </w:p>
        </w:tc>
      </w:tr>
    </w:tbl>
    <w:p/>
    <w:p>
      <w:r>
        <w:t>The below figure plots the variation in pageviews across the top pages by month.</w:t>
      </w:r>
    </w:p>
    <w:p>
      <w:pPr>
        <w:pStyle w:val="Heading2"/>
      </w:pPr>
      <w:r>
        <w:t>User Demographics</w:t>
      </w:r>
    </w:p>
    <w:p>
      <w:r>
        <w:t>User demographics provide a deeper insight into who the users of your site are, when the site is most accessed, and on what devices pages are viewed.</w:t>
      </w:r>
    </w:p>
    <w:p>
      <w:pPr>
        <w:pStyle w:val="Heading3"/>
      </w:pPr>
      <w:r>
        <w:t>Users and Pageviews by Country</w:t>
      </w:r>
    </w:p>
    <w:p>
      <w:r>
        <w:t>The table below shows the breakdown of site users and views by country for the period 2023-05-01 to 2023-09-30 (152 days).</w:t>
      </w:r>
    </w:p>
    <w:p>
      <w:r>
        <w:t>Users and views are shown as a percentage of the total users/views across the site. The cumulative pageviews column allows you to quickly determine the percentage of total views coming from the highest traffic countries.</w:t>
      </w:r>
    </w:p>
    <w:tbl>
      <w:tblPr>
        <w:tblStyle w:val="LightShading"/>
        <w:tblW w:type="auto" w:w="0"/>
        <w:tblLook w:firstColumn="1" w:firstRow="1" w:lastColumn="0" w:lastRow="0" w:noHBand="0" w:noVBand="1" w:val="04A0"/>
      </w:tblPr>
      <w:tblGrid>
        <w:gridCol w:w="960"/>
        <w:gridCol w:w="960"/>
        <w:gridCol w:w="960"/>
        <w:gridCol w:w="960"/>
        <w:gridCol w:w="960"/>
        <w:gridCol w:w="960"/>
        <w:gridCol w:w="960"/>
        <w:gridCol w:w="960"/>
        <w:gridCol w:w="960"/>
      </w:tblGrid>
      <w:tr>
        <w:trPr>
          <w:trHeight w:val="397"/>
        </w:trPr>
        <w:tc>
          <w:tcPr>
            <w:tcW w:type="dxa" w:w="960"/>
            <w:vAlign w:val="center"/>
          </w:tcPr>
          <w:p>
            <w:pPr>
              <w:jc w:val="center"/>
            </w:pPr>
            <w:r>
              <w:t>Rank</w:t>
            </w:r>
          </w:p>
        </w:tc>
        <w:tc>
          <w:tcPr>
            <w:tcW w:type="dxa" w:w="960"/>
            <w:vAlign w:val="center"/>
          </w:tcPr>
          <w:p>
            <w:pPr>
              <w:jc w:val="center"/>
            </w:pPr>
            <w:r>
              <w:t>Country</w:t>
            </w:r>
          </w:p>
        </w:tc>
        <w:tc>
          <w:tcPr>
            <w:tcW w:type="dxa" w:w="960"/>
            <w:vAlign w:val="center"/>
          </w:tcPr>
          <w:p>
            <w:pPr>
              <w:jc w:val="center"/>
            </w:pPr>
            <w:r>
              <w:t>Users</w:t>
            </w:r>
          </w:p>
        </w:tc>
        <w:tc>
          <w:tcPr>
            <w:tcW w:type="dxa" w:w="960"/>
            <w:vAlign w:val="center"/>
          </w:tcPr>
          <w:p>
            <w:pPr>
              <w:jc w:val="center"/>
            </w:pPr>
            <w:r>
              <w:t>Total Users (%)</w:t>
            </w:r>
          </w:p>
        </w:tc>
        <w:tc>
          <w:tcPr>
            <w:tcW w:type="dxa" w:w="960"/>
            <w:vAlign w:val="center"/>
          </w:tcPr>
          <w:p>
            <w:pPr>
              <w:jc w:val="center"/>
            </w:pPr>
            <w:r>
              <w:t>Pageviews</w:t>
            </w:r>
          </w:p>
        </w:tc>
        <w:tc>
          <w:tcPr>
            <w:tcW w:type="dxa" w:w="960"/>
            <w:vAlign w:val="center"/>
          </w:tcPr>
          <w:p>
            <w:pPr>
              <w:jc w:val="center"/>
            </w:pPr>
            <w:r>
              <w:t>Ave Daily Views</w:t>
            </w:r>
          </w:p>
        </w:tc>
        <w:tc>
          <w:tcPr>
            <w:tcW w:type="dxa" w:w="960"/>
            <w:vAlign w:val="center"/>
          </w:tcPr>
          <w:p>
            <w:pPr>
              <w:jc w:val="center"/>
            </w:pPr>
            <w:r>
              <w:t>Total Views (%)</w:t>
            </w:r>
          </w:p>
        </w:tc>
        <w:tc>
          <w:tcPr>
            <w:tcW w:type="dxa" w:w="960"/>
            <w:vAlign w:val="center"/>
          </w:tcPr>
          <w:p>
            <w:pPr>
              <w:jc w:val="center"/>
            </w:pPr>
            <w:r>
              <w:t>Cumulative Views (%)</w:t>
            </w:r>
          </w:p>
        </w:tc>
        <w:tc>
          <w:tcPr>
            <w:tcW w:type="dxa" w:w="960"/>
            <w:vAlign w:val="center"/>
          </w:tcPr>
          <w:p>
            <w:pPr>
              <w:jc w:val="center"/>
            </w:pPr>
            <w:r>
              <w:t>Pageviews per User</w:t>
            </w:r>
          </w:p>
        </w:tc>
      </w:tr>
      <w:tr>
        <w:trPr>
          <w:trHeight w:val="397"/>
        </w:trPr>
        <w:tc>
          <w:tcPr>
            <w:tcW w:type="dxa" w:w="960"/>
            <w:vAlign w:val="center"/>
          </w:tcPr>
          <w:p>
            <w:pPr>
              <w:jc w:val="center"/>
            </w:pPr>
            <w:r>
              <w:t>1</w:t>
            </w:r>
          </w:p>
        </w:tc>
        <w:tc>
          <w:tcPr>
            <w:tcW w:type="dxa" w:w="960"/>
            <w:vAlign w:val="center"/>
          </w:tcPr>
          <w:p>
            <w:pPr>
              <w:jc w:val="center"/>
            </w:pPr>
            <w:r>
              <w:t>United States</w:t>
            </w:r>
          </w:p>
        </w:tc>
        <w:tc>
          <w:tcPr>
            <w:tcW w:type="dxa" w:w="960"/>
            <w:vAlign w:val="center"/>
          </w:tcPr>
          <w:p>
            <w:pPr>
              <w:jc w:val="center"/>
            </w:pPr>
            <w:r>
              <w:t>60414</w:t>
            </w:r>
          </w:p>
        </w:tc>
        <w:tc>
          <w:tcPr>
            <w:tcW w:type="dxa" w:w="960"/>
            <w:vAlign w:val="center"/>
          </w:tcPr>
          <w:p>
            <w:pPr>
              <w:jc w:val="center"/>
            </w:pPr>
            <w:r>
              <w:t>42.1</w:t>
            </w:r>
          </w:p>
        </w:tc>
        <w:tc>
          <w:tcPr>
            <w:tcW w:type="dxa" w:w="960"/>
            <w:vAlign w:val="center"/>
          </w:tcPr>
          <w:p>
            <w:pPr>
              <w:jc w:val="center"/>
            </w:pPr>
            <w:r>
              <w:t>109757</w:t>
            </w:r>
          </w:p>
        </w:tc>
        <w:tc>
          <w:tcPr>
            <w:tcW w:type="dxa" w:w="960"/>
            <w:vAlign w:val="center"/>
          </w:tcPr>
          <w:p>
            <w:pPr>
              <w:jc w:val="center"/>
            </w:pPr>
            <w:r>
              <w:t>722</w:t>
            </w:r>
          </w:p>
        </w:tc>
        <w:tc>
          <w:tcPr>
            <w:tcW w:type="dxa" w:w="960"/>
            <w:vAlign w:val="center"/>
          </w:tcPr>
          <w:p>
            <w:pPr>
              <w:jc w:val="center"/>
            </w:pPr>
            <w:r>
              <w:t>40.7</w:t>
            </w:r>
          </w:p>
        </w:tc>
        <w:tc>
          <w:tcPr>
            <w:tcW w:type="dxa" w:w="960"/>
            <w:vAlign w:val="center"/>
          </w:tcPr>
          <w:p>
            <w:pPr>
              <w:jc w:val="center"/>
            </w:pPr>
            <w:r>
              <w:t>40.7</w:t>
            </w:r>
          </w:p>
        </w:tc>
        <w:tc>
          <w:tcPr>
            <w:tcW w:type="dxa" w:w="960"/>
            <w:vAlign w:val="center"/>
          </w:tcPr>
          <w:p>
            <w:pPr>
              <w:jc w:val="center"/>
            </w:pPr>
            <w:r>
              <w:t>1.82</w:t>
            </w:r>
          </w:p>
        </w:tc>
      </w:tr>
      <w:tr>
        <w:trPr>
          <w:trHeight w:val="397"/>
        </w:trPr>
        <w:tc>
          <w:tcPr>
            <w:tcW w:type="dxa" w:w="960"/>
            <w:vAlign w:val="center"/>
          </w:tcPr>
          <w:p>
            <w:pPr>
              <w:jc w:val="center"/>
            </w:pPr>
            <w:r>
              <w:t>2</w:t>
            </w:r>
          </w:p>
        </w:tc>
        <w:tc>
          <w:tcPr>
            <w:tcW w:type="dxa" w:w="960"/>
            <w:vAlign w:val="center"/>
          </w:tcPr>
          <w:p>
            <w:pPr>
              <w:jc w:val="center"/>
            </w:pPr>
            <w:r>
              <w:t>India</w:t>
            </w:r>
          </w:p>
        </w:tc>
        <w:tc>
          <w:tcPr>
            <w:tcW w:type="dxa" w:w="960"/>
            <w:vAlign w:val="center"/>
          </w:tcPr>
          <w:p>
            <w:pPr>
              <w:jc w:val="center"/>
            </w:pPr>
            <w:r>
              <w:t>9799</w:t>
            </w:r>
          </w:p>
        </w:tc>
        <w:tc>
          <w:tcPr>
            <w:tcW w:type="dxa" w:w="960"/>
            <w:vAlign w:val="center"/>
          </w:tcPr>
          <w:p>
            <w:pPr>
              <w:jc w:val="center"/>
            </w:pPr>
            <w:r>
              <w:t>6.8</w:t>
            </w:r>
          </w:p>
        </w:tc>
        <w:tc>
          <w:tcPr>
            <w:tcW w:type="dxa" w:w="960"/>
            <w:vAlign w:val="center"/>
          </w:tcPr>
          <w:p>
            <w:pPr>
              <w:jc w:val="center"/>
            </w:pPr>
            <w:r>
              <w:t>19308</w:t>
            </w:r>
          </w:p>
        </w:tc>
        <w:tc>
          <w:tcPr>
            <w:tcW w:type="dxa" w:w="960"/>
            <w:vAlign w:val="center"/>
          </w:tcPr>
          <w:p>
            <w:pPr>
              <w:jc w:val="center"/>
            </w:pPr>
            <w:r>
              <w:t>127</w:t>
            </w:r>
          </w:p>
        </w:tc>
        <w:tc>
          <w:tcPr>
            <w:tcW w:type="dxa" w:w="960"/>
            <w:vAlign w:val="center"/>
          </w:tcPr>
          <w:p>
            <w:pPr>
              <w:jc w:val="center"/>
            </w:pPr>
            <w:r>
              <w:t>7.2</w:t>
            </w:r>
          </w:p>
        </w:tc>
        <w:tc>
          <w:tcPr>
            <w:tcW w:type="dxa" w:w="960"/>
            <w:vAlign w:val="center"/>
          </w:tcPr>
          <w:p>
            <w:pPr>
              <w:jc w:val="center"/>
            </w:pPr>
            <w:r>
              <w:t>47.86</w:t>
            </w:r>
          </w:p>
        </w:tc>
        <w:tc>
          <w:tcPr>
            <w:tcW w:type="dxa" w:w="960"/>
            <w:vAlign w:val="center"/>
          </w:tcPr>
          <w:p>
            <w:pPr>
              <w:jc w:val="center"/>
            </w:pPr>
            <w:r>
              <w:t>1.97</w:t>
            </w:r>
          </w:p>
        </w:tc>
      </w:tr>
      <w:tr>
        <w:trPr>
          <w:trHeight w:val="397"/>
        </w:trPr>
        <w:tc>
          <w:tcPr>
            <w:tcW w:type="dxa" w:w="960"/>
            <w:vAlign w:val="center"/>
          </w:tcPr>
          <w:p>
            <w:pPr>
              <w:jc w:val="center"/>
            </w:pPr>
            <w:r>
              <w:t>3</w:t>
            </w:r>
          </w:p>
        </w:tc>
        <w:tc>
          <w:tcPr>
            <w:tcW w:type="dxa" w:w="960"/>
            <w:vAlign w:val="center"/>
          </w:tcPr>
          <w:p>
            <w:pPr>
              <w:jc w:val="center"/>
            </w:pPr>
            <w:r>
              <w:t>United Kingdom</w:t>
            </w:r>
          </w:p>
        </w:tc>
        <w:tc>
          <w:tcPr>
            <w:tcW w:type="dxa" w:w="960"/>
            <w:vAlign w:val="center"/>
          </w:tcPr>
          <w:p>
            <w:pPr>
              <w:jc w:val="center"/>
            </w:pPr>
            <w:r>
              <w:t>8954</w:t>
            </w:r>
          </w:p>
        </w:tc>
        <w:tc>
          <w:tcPr>
            <w:tcW w:type="dxa" w:w="960"/>
            <w:vAlign w:val="center"/>
          </w:tcPr>
          <w:p>
            <w:pPr>
              <w:jc w:val="center"/>
            </w:pPr>
            <w:r>
              <w:t>6.2</w:t>
            </w:r>
          </w:p>
        </w:tc>
        <w:tc>
          <w:tcPr>
            <w:tcW w:type="dxa" w:w="960"/>
            <w:vAlign w:val="center"/>
          </w:tcPr>
          <w:p>
            <w:pPr>
              <w:jc w:val="center"/>
            </w:pPr>
            <w:r>
              <w:t>16832</w:t>
            </w:r>
          </w:p>
        </w:tc>
        <w:tc>
          <w:tcPr>
            <w:tcW w:type="dxa" w:w="960"/>
            <w:vAlign w:val="center"/>
          </w:tcPr>
          <w:p>
            <w:pPr>
              <w:jc w:val="center"/>
            </w:pPr>
            <w:r>
              <w:t>110</w:t>
            </w:r>
          </w:p>
        </w:tc>
        <w:tc>
          <w:tcPr>
            <w:tcW w:type="dxa" w:w="960"/>
            <w:vAlign w:val="center"/>
          </w:tcPr>
          <w:p>
            <w:pPr>
              <w:jc w:val="center"/>
            </w:pPr>
            <w:r>
              <w:t>6.2</w:t>
            </w:r>
          </w:p>
        </w:tc>
        <w:tc>
          <w:tcPr>
            <w:tcW w:type="dxa" w:w="960"/>
            <w:vAlign w:val="center"/>
          </w:tcPr>
          <w:p>
            <w:pPr>
              <w:jc w:val="center"/>
            </w:pPr>
            <w:r>
              <w:t>54.11</w:t>
            </w:r>
          </w:p>
        </w:tc>
        <w:tc>
          <w:tcPr>
            <w:tcW w:type="dxa" w:w="960"/>
            <w:vAlign w:val="center"/>
          </w:tcPr>
          <w:p>
            <w:pPr>
              <w:jc w:val="center"/>
            </w:pPr>
            <w:r>
              <w:t>1.88</w:t>
            </w:r>
          </w:p>
        </w:tc>
      </w:tr>
      <w:tr>
        <w:trPr>
          <w:trHeight w:val="397"/>
        </w:trPr>
        <w:tc>
          <w:tcPr>
            <w:tcW w:type="dxa" w:w="960"/>
            <w:vAlign w:val="center"/>
          </w:tcPr>
          <w:p>
            <w:pPr>
              <w:jc w:val="center"/>
            </w:pPr>
            <w:r>
              <w:t>4</w:t>
            </w:r>
          </w:p>
        </w:tc>
        <w:tc>
          <w:tcPr>
            <w:tcW w:type="dxa" w:w="960"/>
            <w:vAlign w:val="center"/>
          </w:tcPr>
          <w:p>
            <w:pPr>
              <w:jc w:val="center"/>
            </w:pPr>
            <w:r>
              <w:t>Australia</w:t>
            </w:r>
          </w:p>
        </w:tc>
        <w:tc>
          <w:tcPr>
            <w:tcW w:type="dxa" w:w="960"/>
            <w:vAlign w:val="center"/>
          </w:tcPr>
          <w:p>
            <w:pPr>
              <w:jc w:val="center"/>
            </w:pPr>
            <w:r>
              <w:t>5858</w:t>
            </w:r>
          </w:p>
        </w:tc>
        <w:tc>
          <w:tcPr>
            <w:tcW w:type="dxa" w:w="960"/>
            <w:vAlign w:val="center"/>
          </w:tcPr>
          <w:p>
            <w:pPr>
              <w:jc w:val="center"/>
            </w:pPr>
            <w:r>
              <w:t>4.1</w:t>
            </w:r>
          </w:p>
        </w:tc>
        <w:tc>
          <w:tcPr>
            <w:tcW w:type="dxa" w:w="960"/>
            <w:vAlign w:val="center"/>
          </w:tcPr>
          <w:p>
            <w:pPr>
              <w:jc w:val="center"/>
            </w:pPr>
            <w:r>
              <w:t>10581</w:t>
            </w:r>
          </w:p>
        </w:tc>
        <w:tc>
          <w:tcPr>
            <w:tcW w:type="dxa" w:w="960"/>
            <w:vAlign w:val="center"/>
          </w:tcPr>
          <w:p>
            <w:pPr>
              <w:jc w:val="center"/>
            </w:pPr>
            <w:r>
              <w:t>69</w:t>
            </w:r>
          </w:p>
        </w:tc>
        <w:tc>
          <w:tcPr>
            <w:tcW w:type="dxa" w:w="960"/>
            <w:vAlign w:val="center"/>
          </w:tcPr>
          <w:p>
            <w:pPr>
              <w:jc w:val="center"/>
            </w:pPr>
            <w:r>
              <w:t>3.9</w:t>
            </w:r>
          </w:p>
        </w:tc>
        <w:tc>
          <w:tcPr>
            <w:tcW w:type="dxa" w:w="960"/>
            <w:vAlign w:val="center"/>
          </w:tcPr>
          <w:p>
            <w:pPr>
              <w:jc w:val="center"/>
            </w:pPr>
            <w:r>
              <w:t>58.03</w:t>
            </w:r>
          </w:p>
        </w:tc>
        <w:tc>
          <w:tcPr>
            <w:tcW w:type="dxa" w:w="960"/>
            <w:vAlign w:val="center"/>
          </w:tcPr>
          <w:p>
            <w:pPr>
              <w:jc w:val="center"/>
            </w:pPr>
            <w:r>
              <w:t>1.81</w:t>
            </w:r>
          </w:p>
        </w:tc>
      </w:tr>
      <w:tr>
        <w:trPr>
          <w:trHeight w:val="397"/>
        </w:trPr>
        <w:tc>
          <w:tcPr>
            <w:tcW w:type="dxa" w:w="960"/>
            <w:vAlign w:val="center"/>
          </w:tcPr>
          <w:p>
            <w:pPr>
              <w:jc w:val="center"/>
            </w:pPr>
            <w:r>
              <w:t>5</w:t>
            </w:r>
          </w:p>
        </w:tc>
        <w:tc>
          <w:tcPr>
            <w:tcW w:type="dxa" w:w="960"/>
            <w:vAlign w:val="center"/>
          </w:tcPr>
          <w:p>
            <w:pPr>
              <w:jc w:val="center"/>
            </w:pPr>
            <w:r>
              <w:t>Canada</w:t>
            </w:r>
          </w:p>
        </w:tc>
        <w:tc>
          <w:tcPr>
            <w:tcW w:type="dxa" w:w="960"/>
            <w:vAlign w:val="center"/>
          </w:tcPr>
          <w:p>
            <w:pPr>
              <w:jc w:val="center"/>
            </w:pPr>
            <w:r>
              <w:t>5290</w:t>
            </w:r>
          </w:p>
        </w:tc>
        <w:tc>
          <w:tcPr>
            <w:tcW w:type="dxa" w:w="960"/>
            <w:vAlign w:val="center"/>
          </w:tcPr>
          <w:p>
            <w:pPr>
              <w:jc w:val="center"/>
            </w:pPr>
            <w:r>
              <w:t>3.7</w:t>
            </w:r>
          </w:p>
        </w:tc>
        <w:tc>
          <w:tcPr>
            <w:tcW w:type="dxa" w:w="960"/>
            <w:vAlign w:val="center"/>
          </w:tcPr>
          <w:p>
            <w:pPr>
              <w:jc w:val="center"/>
            </w:pPr>
            <w:r>
              <w:t>9170</w:t>
            </w:r>
          </w:p>
        </w:tc>
        <w:tc>
          <w:tcPr>
            <w:tcW w:type="dxa" w:w="960"/>
            <w:vAlign w:val="center"/>
          </w:tcPr>
          <w:p>
            <w:pPr>
              <w:jc w:val="center"/>
            </w:pPr>
            <w:r>
              <w:t>60</w:t>
            </w:r>
          </w:p>
        </w:tc>
        <w:tc>
          <w:tcPr>
            <w:tcW w:type="dxa" w:w="960"/>
            <w:vAlign w:val="center"/>
          </w:tcPr>
          <w:p>
            <w:pPr>
              <w:jc w:val="center"/>
            </w:pPr>
            <w:r>
              <w:t>3.4</w:t>
            </w:r>
          </w:p>
        </w:tc>
        <w:tc>
          <w:tcPr>
            <w:tcW w:type="dxa" w:w="960"/>
            <w:vAlign w:val="center"/>
          </w:tcPr>
          <w:p>
            <w:pPr>
              <w:jc w:val="center"/>
            </w:pPr>
            <w:r>
              <w:t>61.43</w:t>
            </w:r>
          </w:p>
        </w:tc>
        <w:tc>
          <w:tcPr>
            <w:tcW w:type="dxa" w:w="960"/>
            <w:vAlign w:val="center"/>
          </w:tcPr>
          <w:p>
            <w:pPr>
              <w:jc w:val="center"/>
            </w:pPr>
            <w:r>
              <w:t>1.73</w:t>
            </w:r>
          </w:p>
        </w:tc>
      </w:tr>
      <w:tr>
        <w:trPr>
          <w:trHeight w:val="397"/>
        </w:trPr>
        <w:tc>
          <w:tcPr>
            <w:tcW w:type="dxa" w:w="960"/>
            <w:vAlign w:val="center"/>
          </w:tcPr>
          <w:p>
            <w:pPr>
              <w:jc w:val="center"/>
            </w:pPr>
            <w:r>
              <w:t>6</w:t>
            </w:r>
          </w:p>
        </w:tc>
        <w:tc>
          <w:tcPr>
            <w:tcW w:type="dxa" w:w="960"/>
            <w:vAlign w:val="center"/>
          </w:tcPr>
          <w:p>
            <w:pPr>
              <w:jc w:val="center"/>
            </w:pPr>
            <w:r>
              <w:t>Philippines</w:t>
            </w:r>
          </w:p>
        </w:tc>
        <w:tc>
          <w:tcPr>
            <w:tcW w:type="dxa" w:w="960"/>
            <w:vAlign w:val="center"/>
          </w:tcPr>
          <w:p>
            <w:pPr>
              <w:jc w:val="center"/>
            </w:pPr>
            <w:r>
              <w:t>3744</w:t>
            </w:r>
          </w:p>
        </w:tc>
        <w:tc>
          <w:tcPr>
            <w:tcW w:type="dxa" w:w="960"/>
            <w:vAlign w:val="center"/>
          </w:tcPr>
          <w:p>
            <w:pPr>
              <w:jc w:val="center"/>
            </w:pPr>
            <w:r>
              <w:t>2.6</w:t>
            </w:r>
          </w:p>
        </w:tc>
        <w:tc>
          <w:tcPr>
            <w:tcW w:type="dxa" w:w="960"/>
            <w:vAlign w:val="center"/>
          </w:tcPr>
          <w:p>
            <w:pPr>
              <w:jc w:val="center"/>
            </w:pPr>
            <w:r>
              <w:t>7027</w:t>
            </w:r>
          </w:p>
        </w:tc>
        <w:tc>
          <w:tcPr>
            <w:tcW w:type="dxa" w:w="960"/>
            <w:vAlign w:val="center"/>
          </w:tcPr>
          <w:p>
            <w:pPr>
              <w:jc w:val="center"/>
            </w:pPr>
            <w:r>
              <w:t>46</w:t>
            </w:r>
          </w:p>
        </w:tc>
        <w:tc>
          <w:tcPr>
            <w:tcW w:type="dxa" w:w="960"/>
            <w:vAlign w:val="center"/>
          </w:tcPr>
          <w:p>
            <w:pPr>
              <w:jc w:val="center"/>
            </w:pPr>
            <w:r>
              <w:t>2.6</w:t>
            </w:r>
          </w:p>
        </w:tc>
        <w:tc>
          <w:tcPr>
            <w:tcW w:type="dxa" w:w="960"/>
            <w:vAlign w:val="center"/>
          </w:tcPr>
          <w:p>
            <w:pPr>
              <w:jc w:val="center"/>
            </w:pPr>
            <w:r>
              <w:t>64.04</w:t>
            </w:r>
          </w:p>
        </w:tc>
        <w:tc>
          <w:tcPr>
            <w:tcW w:type="dxa" w:w="960"/>
            <w:vAlign w:val="center"/>
          </w:tcPr>
          <w:p>
            <w:pPr>
              <w:jc w:val="center"/>
            </w:pPr>
            <w:r>
              <w:t>1.88</w:t>
            </w:r>
          </w:p>
        </w:tc>
      </w:tr>
      <w:tr>
        <w:trPr>
          <w:trHeight w:val="397"/>
        </w:trPr>
        <w:tc>
          <w:tcPr>
            <w:tcW w:type="dxa" w:w="960"/>
            <w:vAlign w:val="center"/>
          </w:tcPr>
          <w:p>
            <w:pPr>
              <w:jc w:val="center"/>
            </w:pPr>
            <w:r>
              <w:t>7</w:t>
            </w:r>
          </w:p>
        </w:tc>
        <w:tc>
          <w:tcPr>
            <w:tcW w:type="dxa" w:w="960"/>
            <w:vAlign w:val="center"/>
          </w:tcPr>
          <w:p>
            <w:pPr>
              <w:jc w:val="center"/>
            </w:pPr>
            <w:r>
              <w:t>Germany</w:t>
            </w:r>
          </w:p>
        </w:tc>
        <w:tc>
          <w:tcPr>
            <w:tcW w:type="dxa" w:w="960"/>
            <w:vAlign w:val="center"/>
          </w:tcPr>
          <w:p>
            <w:pPr>
              <w:jc w:val="center"/>
            </w:pPr>
            <w:r>
              <w:t>3101</w:t>
            </w:r>
          </w:p>
        </w:tc>
        <w:tc>
          <w:tcPr>
            <w:tcW w:type="dxa" w:w="960"/>
            <w:vAlign w:val="center"/>
          </w:tcPr>
          <w:p>
            <w:pPr>
              <w:jc w:val="center"/>
            </w:pPr>
            <w:r>
              <w:t>2.2</w:t>
            </w:r>
          </w:p>
        </w:tc>
        <w:tc>
          <w:tcPr>
            <w:tcW w:type="dxa" w:w="960"/>
            <w:vAlign w:val="center"/>
          </w:tcPr>
          <w:p>
            <w:pPr>
              <w:jc w:val="center"/>
            </w:pPr>
            <w:r>
              <w:t>5989</w:t>
            </w:r>
          </w:p>
        </w:tc>
        <w:tc>
          <w:tcPr>
            <w:tcW w:type="dxa" w:w="960"/>
            <w:vAlign w:val="center"/>
          </w:tcPr>
          <w:p>
            <w:pPr>
              <w:jc w:val="center"/>
            </w:pPr>
            <w:r>
              <w:t>39</w:t>
            </w:r>
          </w:p>
        </w:tc>
        <w:tc>
          <w:tcPr>
            <w:tcW w:type="dxa" w:w="960"/>
            <w:vAlign w:val="center"/>
          </w:tcPr>
          <w:p>
            <w:pPr>
              <w:jc w:val="center"/>
            </w:pPr>
            <w:r>
              <w:t>2.2</w:t>
            </w:r>
          </w:p>
        </w:tc>
        <w:tc>
          <w:tcPr>
            <w:tcW w:type="dxa" w:w="960"/>
            <w:vAlign w:val="center"/>
          </w:tcPr>
          <w:p>
            <w:pPr>
              <w:jc w:val="center"/>
            </w:pPr>
            <w:r>
              <w:t>66.26</w:t>
            </w:r>
          </w:p>
        </w:tc>
        <w:tc>
          <w:tcPr>
            <w:tcW w:type="dxa" w:w="960"/>
            <w:vAlign w:val="center"/>
          </w:tcPr>
          <w:p>
            <w:pPr>
              <w:jc w:val="center"/>
            </w:pPr>
            <w:r>
              <w:t>1.93</w:t>
            </w:r>
          </w:p>
        </w:tc>
      </w:tr>
      <w:tr>
        <w:trPr>
          <w:trHeight w:val="397"/>
        </w:trPr>
        <w:tc>
          <w:tcPr>
            <w:tcW w:type="dxa" w:w="960"/>
            <w:vAlign w:val="center"/>
          </w:tcPr>
          <w:p>
            <w:pPr>
              <w:jc w:val="center"/>
            </w:pPr>
            <w:r>
              <w:t>8</w:t>
            </w:r>
          </w:p>
        </w:tc>
        <w:tc>
          <w:tcPr>
            <w:tcW w:type="dxa" w:w="960"/>
            <w:vAlign w:val="center"/>
          </w:tcPr>
          <w:p>
            <w:pPr>
              <w:jc w:val="center"/>
            </w:pPr>
            <w:r>
              <w:t>Türkiye</w:t>
            </w:r>
          </w:p>
        </w:tc>
        <w:tc>
          <w:tcPr>
            <w:tcW w:type="dxa" w:w="960"/>
            <w:vAlign w:val="center"/>
          </w:tcPr>
          <w:p>
            <w:pPr>
              <w:jc w:val="center"/>
            </w:pPr>
            <w:r>
              <w:t>2850</w:t>
            </w:r>
          </w:p>
        </w:tc>
        <w:tc>
          <w:tcPr>
            <w:tcW w:type="dxa" w:w="960"/>
            <w:vAlign w:val="center"/>
          </w:tcPr>
          <w:p>
            <w:pPr>
              <w:jc w:val="center"/>
            </w:pPr>
            <w:r>
              <w:t>2.0</w:t>
            </w:r>
          </w:p>
        </w:tc>
        <w:tc>
          <w:tcPr>
            <w:tcW w:type="dxa" w:w="960"/>
            <w:vAlign w:val="center"/>
          </w:tcPr>
          <w:p>
            <w:pPr>
              <w:jc w:val="center"/>
            </w:pPr>
            <w:r>
              <w:t>5752</w:t>
            </w:r>
          </w:p>
        </w:tc>
        <w:tc>
          <w:tcPr>
            <w:tcW w:type="dxa" w:w="960"/>
            <w:vAlign w:val="center"/>
          </w:tcPr>
          <w:p>
            <w:pPr>
              <w:jc w:val="center"/>
            </w:pPr>
            <w:r>
              <w:t>37</w:t>
            </w:r>
          </w:p>
        </w:tc>
        <w:tc>
          <w:tcPr>
            <w:tcW w:type="dxa" w:w="960"/>
            <w:vAlign w:val="center"/>
          </w:tcPr>
          <w:p>
            <w:pPr>
              <w:jc w:val="center"/>
            </w:pPr>
            <w:r>
              <w:t>2.1</w:t>
            </w:r>
          </w:p>
        </w:tc>
        <w:tc>
          <w:tcPr>
            <w:tcW w:type="dxa" w:w="960"/>
            <w:vAlign w:val="center"/>
          </w:tcPr>
          <w:p>
            <w:pPr>
              <w:jc w:val="center"/>
            </w:pPr>
            <w:r>
              <w:t>68.39</w:t>
            </w:r>
          </w:p>
        </w:tc>
        <w:tc>
          <w:tcPr>
            <w:tcW w:type="dxa" w:w="960"/>
            <w:vAlign w:val="center"/>
          </w:tcPr>
          <w:p>
            <w:pPr>
              <w:jc w:val="center"/>
            </w:pPr>
            <w:r>
              <w:t>2.02</w:t>
            </w:r>
          </w:p>
        </w:tc>
      </w:tr>
      <w:tr>
        <w:trPr>
          <w:trHeight w:val="397"/>
        </w:trPr>
        <w:tc>
          <w:tcPr>
            <w:tcW w:type="dxa" w:w="960"/>
            <w:vAlign w:val="center"/>
          </w:tcPr>
          <w:p>
            <w:pPr>
              <w:jc w:val="center"/>
            </w:pPr>
            <w:r>
              <w:t>9</w:t>
            </w:r>
          </w:p>
        </w:tc>
        <w:tc>
          <w:tcPr>
            <w:tcW w:type="dxa" w:w="960"/>
            <w:vAlign w:val="center"/>
          </w:tcPr>
          <w:p>
            <w:pPr>
              <w:jc w:val="center"/>
            </w:pPr>
            <w:r>
              <w:t>France</w:t>
            </w:r>
          </w:p>
        </w:tc>
        <w:tc>
          <w:tcPr>
            <w:tcW w:type="dxa" w:w="960"/>
            <w:vAlign w:val="center"/>
          </w:tcPr>
          <w:p>
            <w:pPr>
              <w:jc w:val="center"/>
            </w:pPr>
            <w:r>
              <w:t>2175</w:t>
            </w:r>
          </w:p>
        </w:tc>
        <w:tc>
          <w:tcPr>
            <w:tcW w:type="dxa" w:w="960"/>
            <w:vAlign w:val="center"/>
          </w:tcPr>
          <w:p>
            <w:pPr>
              <w:jc w:val="center"/>
            </w:pPr>
            <w:r>
              <w:t>1.5</w:t>
            </w:r>
          </w:p>
        </w:tc>
        <w:tc>
          <w:tcPr>
            <w:tcW w:type="dxa" w:w="960"/>
            <w:vAlign w:val="center"/>
          </w:tcPr>
          <w:p>
            <w:pPr>
              <w:jc w:val="center"/>
            </w:pPr>
            <w:r>
              <w:t>3994</w:t>
            </w:r>
          </w:p>
        </w:tc>
        <w:tc>
          <w:tcPr>
            <w:tcW w:type="dxa" w:w="960"/>
            <w:vAlign w:val="center"/>
          </w:tcPr>
          <w:p>
            <w:pPr>
              <w:jc w:val="center"/>
            </w:pPr>
            <w:r>
              <w:t>26</w:t>
            </w:r>
          </w:p>
        </w:tc>
        <w:tc>
          <w:tcPr>
            <w:tcW w:type="dxa" w:w="960"/>
            <w:vAlign w:val="center"/>
          </w:tcPr>
          <w:p>
            <w:pPr>
              <w:jc w:val="center"/>
            </w:pPr>
            <w:r>
              <w:t>1.5</w:t>
            </w:r>
          </w:p>
        </w:tc>
        <w:tc>
          <w:tcPr>
            <w:tcW w:type="dxa" w:w="960"/>
            <w:vAlign w:val="center"/>
          </w:tcPr>
          <w:p>
            <w:pPr>
              <w:jc w:val="center"/>
            </w:pPr>
            <w:r>
              <w:t>69.87</w:t>
            </w:r>
          </w:p>
        </w:tc>
        <w:tc>
          <w:tcPr>
            <w:tcW w:type="dxa" w:w="960"/>
            <w:vAlign w:val="center"/>
          </w:tcPr>
          <w:p>
            <w:pPr>
              <w:jc w:val="center"/>
            </w:pPr>
            <w:r>
              <w:t>1.84</w:t>
            </w:r>
          </w:p>
        </w:tc>
      </w:tr>
      <w:tr>
        <w:trPr>
          <w:trHeight w:val="397"/>
        </w:trPr>
        <w:tc>
          <w:tcPr>
            <w:tcW w:type="dxa" w:w="960"/>
            <w:vAlign w:val="center"/>
          </w:tcPr>
          <w:p>
            <w:pPr>
              <w:jc w:val="center"/>
            </w:pPr>
            <w:r>
              <w:t>10</w:t>
            </w:r>
          </w:p>
        </w:tc>
        <w:tc>
          <w:tcPr>
            <w:tcW w:type="dxa" w:w="960"/>
            <w:vAlign w:val="center"/>
          </w:tcPr>
          <w:p>
            <w:pPr>
              <w:jc w:val="center"/>
            </w:pPr>
            <w:r>
              <w:t>Spain</w:t>
            </w:r>
          </w:p>
        </w:tc>
        <w:tc>
          <w:tcPr>
            <w:tcW w:type="dxa" w:w="960"/>
            <w:vAlign w:val="center"/>
          </w:tcPr>
          <w:p>
            <w:pPr>
              <w:jc w:val="center"/>
            </w:pPr>
            <w:r>
              <w:t>2155</w:t>
            </w:r>
          </w:p>
        </w:tc>
        <w:tc>
          <w:tcPr>
            <w:tcW w:type="dxa" w:w="960"/>
            <w:vAlign w:val="center"/>
          </w:tcPr>
          <w:p>
            <w:pPr>
              <w:jc w:val="center"/>
            </w:pPr>
            <w:r>
              <w:t>1.5</w:t>
            </w:r>
          </w:p>
        </w:tc>
        <w:tc>
          <w:tcPr>
            <w:tcW w:type="dxa" w:w="960"/>
            <w:vAlign w:val="center"/>
          </w:tcPr>
          <w:p>
            <w:pPr>
              <w:jc w:val="center"/>
            </w:pPr>
            <w:r>
              <w:t>3983</w:t>
            </w:r>
          </w:p>
        </w:tc>
        <w:tc>
          <w:tcPr>
            <w:tcW w:type="dxa" w:w="960"/>
            <w:vAlign w:val="center"/>
          </w:tcPr>
          <w:p>
            <w:pPr>
              <w:jc w:val="center"/>
            </w:pPr>
            <w:r>
              <w:t>26</w:t>
            </w:r>
          </w:p>
        </w:tc>
        <w:tc>
          <w:tcPr>
            <w:tcW w:type="dxa" w:w="960"/>
            <w:vAlign w:val="center"/>
          </w:tcPr>
          <w:p>
            <w:pPr>
              <w:jc w:val="center"/>
            </w:pPr>
            <w:r>
              <w:t>1.5</w:t>
            </w:r>
          </w:p>
        </w:tc>
        <w:tc>
          <w:tcPr>
            <w:tcW w:type="dxa" w:w="960"/>
            <w:vAlign w:val="center"/>
          </w:tcPr>
          <w:p>
            <w:pPr>
              <w:jc w:val="center"/>
            </w:pPr>
            <w:r>
              <w:t>71.35</w:t>
            </w:r>
          </w:p>
        </w:tc>
        <w:tc>
          <w:tcPr>
            <w:tcW w:type="dxa" w:w="960"/>
            <w:vAlign w:val="center"/>
          </w:tcPr>
          <w:p>
            <w:pPr>
              <w:jc w:val="center"/>
            </w:pPr>
            <w:r>
              <w:t>1.85</w:t>
            </w:r>
          </w:p>
        </w:tc>
      </w:tr>
      <w:tr>
        <w:trPr>
          <w:trHeight w:val="397"/>
        </w:trPr>
        <w:tc>
          <w:tcPr>
            <w:tcW w:type="dxa" w:w="960"/>
            <w:vAlign w:val="center"/>
          </w:tcPr>
          <w:p>
            <w:pPr>
              <w:jc w:val="center"/>
            </w:pPr>
            <w:r>
              <w:t>11</w:t>
            </w:r>
          </w:p>
        </w:tc>
        <w:tc>
          <w:tcPr>
            <w:tcW w:type="dxa" w:w="960"/>
            <w:vAlign w:val="center"/>
          </w:tcPr>
          <w:p>
            <w:pPr>
              <w:jc w:val="center"/>
            </w:pPr>
            <w:r>
              <w:t>Netherlands</w:t>
            </w:r>
          </w:p>
        </w:tc>
        <w:tc>
          <w:tcPr>
            <w:tcW w:type="dxa" w:w="960"/>
            <w:vAlign w:val="center"/>
          </w:tcPr>
          <w:p>
            <w:pPr>
              <w:jc w:val="center"/>
            </w:pPr>
            <w:r>
              <w:t>2134</w:t>
            </w:r>
          </w:p>
        </w:tc>
        <w:tc>
          <w:tcPr>
            <w:tcW w:type="dxa" w:w="960"/>
            <w:vAlign w:val="center"/>
          </w:tcPr>
          <w:p>
            <w:pPr>
              <w:jc w:val="center"/>
            </w:pPr>
            <w:r>
              <w:t>1.5</w:t>
            </w:r>
          </w:p>
        </w:tc>
        <w:tc>
          <w:tcPr>
            <w:tcW w:type="dxa" w:w="960"/>
            <w:vAlign w:val="center"/>
          </w:tcPr>
          <w:p>
            <w:pPr>
              <w:jc w:val="center"/>
            </w:pPr>
            <w:r>
              <w:t>3921</w:t>
            </w:r>
          </w:p>
        </w:tc>
        <w:tc>
          <w:tcPr>
            <w:tcW w:type="dxa" w:w="960"/>
            <w:vAlign w:val="center"/>
          </w:tcPr>
          <w:p>
            <w:pPr>
              <w:jc w:val="center"/>
            </w:pPr>
            <w:r>
              <w:t>25</w:t>
            </w:r>
          </w:p>
        </w:tc>
        <w:tc>
          <w:tcPr>
            <w:tcW w:type="dxa" w:w="960"/>
            <w:vAlign w:val="center"/>
          </w:tcPr>
          <w:p>
            <w:pPr>
              <w:jc w:val="center"/>
            </w:pPr>
            <w:r>
              <w:t>1.5</w:t>
            </w:r>
          </w:p>
        </w:tc>
        <w:tc>
          <w:tcPr>
            <w:tcW w:type="dxa" w:w="960"/>
            <w:vAlign w:val="center"/>
          </w:tcPr>
          <w:p>
            <w:pPr>
              <w:jc w:val="center"/>
            </w:pPr>
            <w:r>
              <w:t>72.8</w:t>
            </w:r>
          </w:p>
        </w:tc>
        <w:tc>
          <w:tcPr>
            <w:tcW w:type="dxa" w:w="960"/>
            <w:vAlign w:val="center"/>
          </w:tcPr>
          <w:p>
            <w:pPr>
              <w:jc w:val="center"/>
            </w:pPr>
            <w:r>
              <w:t>1.84</w:t>
            </w:r>
          </w:p>
        </w:tc>
      </w:tr>
      <w:tr>
        <w:trPr>
          <w:trHeight w:val="397"/>
        </w:trPr>
        <w:tc>
          <w:tcPr>
            <w:tcW w:type="dxa" w:w="960"/>
            <w:vAlign w:val="center"/>
          </w:tcPr>
          <w:p>
            <w:pPr>
              <w:jc w:val="center"/>
            </w:pPr>
            <w:r>
              <w:t>12</w:t>
            </w:r>
          </w:p>
        </w:tc>
        <w:tc>
          <w:tcPr>
            <w:tcW w:type="dxa" w:w="960"/>
            <w:vAlign w:val="center"/>
          </w:tcPr>
          <w:p>
            <w:pPr>
              <w:jc w:val="center"/>
            </w:pPr>
            <w:r>
              <w:t>Italy</w:t>
            </w:r>
          </w:p>
        </w:tc>
        <w:tc>
          <w:tcPr>
            <w:tcW w:type="dxa" w:w="960"/>
            <w:vAlign w:val="center"/>
          </w:tcPr>
          <w:p>
            <w:pPr>
              <w:jc w:val="center"/>
            </w:pPr>
            <w:r>
              <w:t>1986</w:t>
            </w:r>
          </w:p>
        </w:tc>
        <w:tc>
          <w:tcPr>
            <w:tcW w:type="dxa" w:w="960"/>
            <w:vAlign w:val="center"/>
          </w:tcPr>
          <w:p>
            <w:pPr>
              <w:jc w:val="center"/>
            </w:pPr>
            <w:r>
              <w:t>1.4</w:t>
            </w:r>
          </w:p>
        </w:tc>
        <w:tc>
          <w:tcPr>
            <w:tcW w:type="dxa" w:w="960"/>
            <w:vAlign w:val="center"/>
          </w:tcPr>
          <w:p>
            <w:pPr>
              <w:jc w:val="center"/>
            </w:pPr>
            <w:r>
              <w:t>3764</w:t>
            </w:r>
          </w:p>
        </w:tc>
        <w:tc>
          <w:tcPr>
            <w:tcW w:type="dxa" w:w="960"/>
            <w:vAlign w:val="center"/>
          </w:tcPr>
          <w:p>
            <w:pPr>
              <w:jc w:val="center"/>
            </w:pPr>
            <w:r>
              <w:t>24</w:t>
            </w:r>
          </w:p>
        </w:tc>
        <w:tc>
          <w:tcPr>
            <w:tcW w:type="dxa" w:w="960"/>
            <w:vAlign w:val="center"/>
          </w:tcPr>
          <w:p>
            <w:pPr>
              <w:jc w:val="center"/>
            </w:pPr>
            <w:r>
              <w:t>1.4</w:t>
            </w:r>
          </w:p>
        </w:tc>
        <w:tc>
          <w:tcPr>
            <w:tcW w:type="dxa" w:w="960"/>
            <w:vAlign w:val="center"/>
          </w:tcPr>
          <w:p>
            <w:pPr>
              <w:jc w:val="center"/>
            </w:pPr>
            <w:r>
              <w:t>74.2</w:t>
            </w:r>
          </w:p>
        </w:tc>
        <w:tc>
          <w:tcPr>
            <w:tcW w:type="dxa" w:w="960"/>
            <w:vAlign w:val="center"/>
          </w:tcPr>
          <w:p>
            <w:pPr>
              <w:jc w:val="center"/>
            </w:pPr>
            <w:r>
              <w:t>1.9</w:t>
            </w:r>
          </w:p>
        </w:tc>
      </w:tr>
      <w:tr>
        <w:trPr>
          <w:trHeight w:val="397"/>
        </w:trPr>
        <w:tc>
          <w:tcPr>
            <w:tcW w:type="dxa" w:w="960"/>
            <w:vAlign w:val="center"/>
          </w:tcPr>
          <w:p>
            <w:pPr>
              <w:jc w:val="center"/>
            </w:pPr>
            <w:r>
              <w:t>13</w:t>
            </w:r>
          </w:p>
        </w:tc>
        <w:tc>
          <w:tcPr>
            <w:tcW w:type="dxa" w:w="960"/>
            <w:vAlign w:val="center"/>
          </w:tcPr>
          <w:p>
            <w:pPr>
              <w:jc w:val="center"/>
            </w:pPr>
            <w:r>
              <w:t>South Korea</w:t>
            </w:r>
          </w:p>
        </w:tc>
        <w:tc>
          <w:tcPr>
            <w:tcW w:type="dxa" w:w="960"/>
            <w:vAlign w:val="center"/>
          </w:tcPr>
          <w:p>
            <w:pPr>
              <w:jc w:val="center"/>
            </w:pPr>
            <w:r>
              <w:t>1684</w:t>
            </w:r>
          </w:p>
        </w:tc>
        <w:tc>
          <w:tcPr>
            <w:tcW w:type="dxa" w:w="960"/>
            <w:vAlign w:val="center"/>
          </w:tcPr>
          <w:p>
            <w:pPr>
              <w:jc w:val="center"/>
            </w:pPr>
            <w:r>
              <w:t>1.2</w:t>
            </w:r>
          </w:p>
        </w:tc>
        <w:tc>
          <w:tcPr>
            <w:tcW w:type="dxa" w:w="960"/>
            <w:vAlign w:val="center"/>
          </w:tcPr>
          <w:p>
            <w:pPr>
              <w:jc w:val="center"/>
            </w:pPr>
            <w:r>
              <w:t>3314</w:t>
            </w:r>
          </w:p>
        </w:tc>
        <w:tc>
          <w:tcPr>
            <w:tcW w:type="dxa" w:w="960"/>
            <w:vAlign w:val="center"/>
          </w:tcPr>
          <w:p>
            <w:pPr>
              <w:jc w:val="center"/>
            </w:pPr>
            <w:r>
              <w:t>21</w:t>
            </w:r>
          </w:p>
        </w:tc>
        <w:tc>
          <w:tcPr>
            <w:tcW w:type="dxa" w:w="960"/>
            <w:vAlign w:val="center"/>
          </w:tcPr>
          <w:p>
            <w:pPr>
              <w:jc w:val="center"/>
            </w:pPr>
            <w:r>
              <w:t>1.2</w:t>
            </w:r>
          </w:p>
        </w:tc>
        <w:tc>
          <w:tcPr>
            <w:tcW w:type="dxa" w:w="960"/>
            <w:vAlign w:val="center"/>
          </w:tcPr>
          <w:p>
            <w:pPr>
              <w:jc w:val="center"/>
            </w:pPr>
            <w:r>
              <w:t>75.43</w:t>
            </w:r>
          </w:p>
        </w:tc>
        <w:tc>
          <w:tcPr>
            <w:tcW w:type="dxa" w:w="960"/>
            <w:vAlign w:val="center"/>
          </w:tcPr>
          <w:p>
            <w:pPr>
              <w:jc w:val="center"/>
            </w:pPr>
            <w:r>
              <w:t>1.97</w:t>
            </w:r>
          </w:p>
        </w:tc>
      </w:tr>
      <w:tr>
        <w:trPr>
          <w:trHeight w:val="397"/>
        </w:trPr>
        <w:tc>
          <w:tcPr>
            <w:tcW w:type="dxa" w:w="960"/>
            <w:vAlign w:val="center"/>
          </w:tcPr>
          <w:p>
            <w:pPr>
              <w:jc w:val="center"/>
            </w:pPr>
            <w:r>
              <w:t>14</w:t>
            </w:r>
          </w:p>
        </w:tc>
        <w:tc>
          <w:tcPr>
            <w:tcW w:type="dxa" w:w="960"/>
            <w:vAlign w:val="center"/>
          </w:tcPr>
          <w:p>
            <w:pPr>
              <w:jc w:val="center"/>
            </w:pPr>
            <w:r>
              <w:t>South Africa</w:t>
            </w:r>
          </w:p>
        </w:tc>
        <w:tc>
          <w:tcPr>
            <w:tcW w:type="dxa" w:w="960"/>
            <w:vAlign w:val="center"/>
          </w:tcPr>
          <w:p>
            <w:pPr>
              <w:jc w:val="center"/>
            </w:pPr>
            <w:r>
              <w:t>1176</w:t>
            </w:r>
          </w:p>
        </w:tc>
        <w:tc>
          <w:tcPr>
            <w:tcW w:type="dxa" w:w="960"/>
            <w:vAlign w:val="center"/>
          </w:tcPr>
          <w:p>
            <w:pPr>
              <w:jc w:val="center"/>
            </w:pPr>
            <w:r>
              <w:t>0.8</w:t>
            </w:r>
          </w:p>
        </w:tc>
        <w:tc>
          <w:tcPr>
            <w:tcW w:type="dxa" w:w="960"/>
            <w:vAlign w:val="center"/>
          </w:tcPr>
          <w:p>
            <w:pPr>
              <w:jc w:val="center"/>
            </w:pPr>
            <w:r>
              <w:t>3308</w:t>
            </w:r>
          </w:p>
        </w:tc>
        <w:tc>
          <w:tcPr>
            <w:tcW w:type="dxa" w:w="960"/>
            <w:vAlign w:val="center"/>
          </w:tcPr>
          <w:p>
            <w:pPr>
              <w:jc w:val="center"/>
            </w:pPr>
            <w:r>
              <w:t>21</w:t>
            </w:r>
          </w:p>
        </w:tc>
        <w:tc>
          <w:tcPr>
            <w:tcW w:type="dxa" w:w="960"/>
            <w:vAlign w:val="center"/>
          </w:tcPr>
          <w:p>
            <w:pPr>
              <w:jc w:val="center"/>
            </w:pPr>
            <w:r>
              <w:t>1.2</w:t>
            </w:r>
          </w:p>
        </w:tc>
        <w:tc>
          <w:tcPr>
            <w:tcW w:type="dxa" w:w="960"/>
            <w:vAlign w:val="center"/>
          </w:tcPr>
          <w:p>
            <w:pPr>
              <w:jc w:val="center"/>
            </w:pPr>
            <w:r>
              <w:t>76.66</w:t>
            </w:r>
          </w:p>
        </w:tc>
        <w:tc>
          <w:tcPr>
            <w:tcW w:type="dxa" w:w="960"/>
            <w:vAlign w:val="center"/>
          </w:tcPr>
          <w:p>
            <w:pPr>
              <w:jc w:val="center"/>
            </w:pPr>
            <w:r>
              <w:t>2.81</w:t>
            </w:r>
          </w:p>
        </w:tc>
      </w:tr>
      <w:tr>
        <w:trPr>
          <w:trHeight w:val="397"/>
        </w:trPr>
        <w:tc>
          <w:tcPr>
            <w:tcW w:type="dxa" w:w="960"/>
            <w:vAlign w:val="center"/>
          </w:tcPr>
          <w:p>
            <w:pPr>
              <w:jc w:val="center"/>
            </w:pPr>
            <w:r>
              <w:t>15</w:t>
            </w:r>
          </w:p>
        </w:tc>
        <w:tc>
          <w:tcPr>
            <w:tcW w:type="dxa" w:w="960"/>
            <w:vAlign w:val="center"/>
          </w:tcPr>
          <w:p>
            <w:pPr>
              <w:jc w:val="center"/>
            </w:pPr>
            <w:r>
              <w:t>Brazil</w:t>
            </w:r>
          </w:p>
        </w:tc>
        <w:tc>
          <w:tcPr>
            <w:tcW w:type="dxa" w:w="960"/>
            <w:vAlign w:val="center"/>
          </w:tcPr>
          <w:p>
            <w:pPr>
              <w:jc w:val="center"/>
            </w:pPr>
            <w:r>
              <w:t>1392</w:t>
            </w:r>
          </w:p>
        </w:tc>
        <w:tc>
          <w:tcPr>
            <w:tcW w:type="dxa" w:w="960"/>
            <w:vAlign w:val="center"/>
          </w:tcPr>
          <w:p>
            <w:pPr>
              <w:jc w:val="center"/>
            </w:pPr>
            <w:r>
              <w:t>1.0</w:t>
            </w:r>
          </w:p>
        </w:tc>
        <w:tc>
          <w:tcPr>
            <w:tcW w:type="dxa" w:w="960"/>
            <w:vAlign w:val="center"/>
          </w:tcPr>
          <w:p>
            <w:pPr>
              <w:jc w:val="center"/>
            </w:pPr>
            <w:r>
              <w:t>3175</w:t>
            </w:r>
          </w:p>
        </w:tc>
        <w:tc>
          <w:tcPr>
            <w:tcW w:type="dxa" w:w="960"/>
            <w:vAlign w:val="center"/>
          </w:tcPr>
          <w:p>
            <w:pPr>
              <w:jc w:val="center"/>
            </w:pPr>
            <w:r>
              <w:t>20</w:t>
            </w:r>
          </w:p>
        </w:tc>
        <w:tc>
          <w:tcPr>
            <w:tcW w:type="dxa" w:w="960"/>
            <w:vAlign w:val="center"/>
          </w:tcPr>
          <w:p>
            <w:pPr>
              <w:jc w:val="center"/>
            </w:pPr>
            <w:r>
              <w:t>1.2</w:t>
            </w:r>
          </w:p>
        </w:tc>
        <w:tc>
          <w:tcPr>
            <w:tcW w:type="dxa" w:w="960"/>
            <w:vAlign w:val="center"/>
          </w:tcPr>
          <w:p>
            <w:pPr>
              <w:jc w:val="center"/>
            </w:pPr>
            <w:r>
              <w:t>77.83</w:t>
            </w:r>
          </w:p>
        </w:tc>
        <w:tc>
          <w:tcPr>
            <w:tcW w:type="dxa" w:w="960"/>
            <w:vAlign w:val="center"/>
          </w:tcPr>
          <w:p>
            <w:pPr>
              <w:jc w:val="center"/>
            </w:pPr>
            <w:r>
              <w:t>2.28</w:t>
            </w:r>
          </w:p>
        </w:tc>
      </w:tr>
      <w:tr>
        <w:trPr>
          <w:trHeight w:val="397"/>
        </w:trPr>
        <w:tc>
          <w:tcPr>
            <w:tcW w:type="dxa" w:w="960"/>
            <w:vAlign w:val="center"/>
          </w:tcPr>
          <w:p>
            <w:pPr>
              <w:jc w:val="center"/>
            </w:pPr>
            <w:r>
              <w:t>16</w:t>
            </w:r>
          </w:p>
        </w:tc>
        <w:tc>
          <w:tcPr>
            <w:tcW w:type="dxa" w:w="960"/>
            <w:vAlign w:val="center"/>
          </w:tcPr>
          <w:p>
            <w:pPr>
              <w:jc w:val="center"/>
            </w:pPr>
            <w:r>
              <w:t>Indonesia</w:t>
            </w:r>
          </w:p>
        </w:tc>
        <w:tc>
          <w:tcPr>
            <w:tcW w:type="dxa" w:w="960"/>
            <w:vAlign w:val="center"/>
          </w:tcPr>
          <w:p>
            <w:pPr>
              <w:jc w:val="center"/>
            </w:pPr>
            <w:r>
              <w:t>1401</w:t>
            </w:r>
          </w:p>
        </w:tc>
        <w:tc>
          <w:tcPr>
            <w:tcW w:type="dxa" w:w="960"/>
            <w:vAlign w:val="center"/>
          </w:tcPr>
          <w:p>
            <w:pPr>
              <w:jc w:val="center"/>
            </w:pPr>
            <w:r>
              <w:t>1.0</w:t>
            </w:r>
          </w:p>
        </w:tc>
        <w:tc>
          <w:tcPr>
            <w:tcW w:type="dxa" w:w="960"/>
            <w:vAlign w:val="center"/>
          </w:tcPr>
          <w:p>
            <w:pPr>
              <w:jc w:val="center"/>
            </w:pPr>
            <w:r>
              <w:t>2589</w:t>
            </w:r>
          </w:p>
        </w:tc>
        <w:tc>
          <w:tcPr>
            <w:tcW w:type="dxa" w:w="960"/>
            <w:vAlign w:val="center"/>
          </w:tcPr>
          <w:p>
            <w:pPr>
              <w:jc w:val="center"/>
            </w:pPr>
            <w:r>
              <w:t>17</w:t>
            </w:r>
          </w:p>
        </w:tc>
        <w:tc>
          <w:tcPr>
            <w:tcW w:type="dxa" w:w="960"/>
            <w:vAlign w:val="center"/>
          </w:tcPr>
          <w:p>
            <w:pPr>
              <w:jc w:val="center"/>
            </w:pPr>
            <w:r>
              <w:t>1.0</w:t>
            </w:r>
          </w:p>
        </w:tc>
        <w:tc>
          <w:tcPr>
            <w:tcW w:type="dxa" w:w="960"/>
            <w:vAlign w:val="center"/>
          </w:tcPr>
          <w:p>
            <w:pPr>
              <w:jc w:val="center"/>
            </w:pPr>
            <w:r>
              <w:t>78.79</w:t>
            </w:r>
          </w:p>
        </w:tc>
        <w:tc>
          <w:tcPr>
            <w:tcW w:type="dxa" w:w="960"/>
            <w:vAlign w:val="center"/>
          </w:tcPr>
          <w:p>
            <w:pPr>
              <w:jc w:val="center"/>
            </w:pPr>
            <w:r>
              <w:t>1.85</w:t>
            </w:r>
          </w:p>
        </w:tc>
      </w:tr>
      <w:tr>
        <w:trPr>
          <w:trHeight w:val="397"/>
        </w:trPr>
        <w:tc>
          <w:tcPr>
            <w:tcW w:type="dxa" w:w="960"/>
            <w:vAlign w:val="center"/>
          </w:tcPr>
          <w:p>
            <w:pPr>
              <w:jc w:val="center"/>
            </w:pPr>
            <w:r>
              <w:t>17</w:t>
            </w:r>
          </w:p>
        </w:tc>
        <w:tc>
          <w:tcPr>
            <w:tcW w:type="dxa" w:w="960"/>
            <w:vAlign w:val="center"/>
          </w:tcPr>
          <w:p>
            <w:pPr>
              <w:jc w:val="center"/>
            </w:pPr>
            <w:r>
              <w:t>China</w:t>
            </w:r>
          </w:p>
        </w:tc>
        <w:tc>
          <w:tcPr>
            <w:tcW w:type="dxa" w:w="960"/>
            <w:vAlign w:val="center"/>
          </w:tcPr>
          <w:p>
            <w:pPr>
              <w:jc w:val="center"/>
            </w:pPr>
            <w:r>
              <w:t>1442</w:t>
            </w:r>
          </w:p>
        </w:tc>
        <w:tc>
          <w:tcPr>
            <w:tcW w:type="dxa" w:w="960"/>
            <w:vAlign w:val="center"/>
          </w:tcPr>
          <w:p>
            <w:pPr>
              <w:jc w:val="center"/>
            </w:pPr>
            <w:r>
              <w:t>1.0</w:t>
            </w:r>
          </w:p>
        </w:tc>
        <w:tc>
          <w:tcPr>
            <w:tcW w:type="dxa" w:w="960"/>
            <w:vAlign w:val="center"/>
          </w:tcPr>
          <w:p>
            <w:pPr>
              <w:jc w:val="center"/>
            </w:pPr>
            <w:r>
              <w:t>2461</w:t>
            </w:r>
          </w:p>
        </w:tc>
        <w:tc>
          <w:tcPr>
            <w:tcW w:type="dxa" w:w="960"/>
            <w:vAlign w:val="center"/>
          </w:tcPr>
          <w:p>
            <w:pPr>
              <w:jc w:val="center"/>
            </w:pPr>
            <w:r>
              <w:t>16</w:t>
            </w:r>
          </w:p>
        </w:tc>
        <w:tc>
          <w:tcPr>
            <w:tcW w:type="dxa" w:w="960"/>
            <w:vAlign w:val="center"/>
          </w:tcPr>
          <w:p>
            <w:pPr>
              <w:jc w:val="center"/>
            </w:pPr>
            <w:r>
              <w:t>0.9</w:t>
            </w:r>
          </w:p>
        </w:tc>
        <w:tc>
          <w:tcPr>
            <w:tcW w:type="dxa" w:w="960"/>
            <w:vAlign w:val="center"/>
          </w:tcPr>
          <w:p>
            <w:pPr>
              <w:jc w:val="center"/>
            </w:pPr>
            <w:r>
              <w:t>79.71</w:t>
            </w:r>
          </w:p>
        </w:tc>
        <w:tc>
          <w:tcPr>
            <w:tcW w:type="dxa" w:w="960"/>
            <w:vAlign w:val="center"/>
          </w:tcPr>
          <w:p>
            <w:pPr>
              <w:jc w:val="center"/>
            </w:pPr>
            <w:r>
              <w:t>1.71</w:t>
            </w:r>
          </w:p>
        </w:tc>
      </w:tr>
      <w:tr>
        <w:trPr>
          <w:trHeight w:val="397"/>
        </w:trPr>
        <w:tc>
          <w:tcPr>
            <w:tcW w:type="dxa" w:w="960"/>
            <w:vAlign w:val="center"/>
          </w:tcPr>
          <w:p>
            <w:pPr>
              <w:jc w:val="center"/>
            </w:pPr>
            <w:r>
              <w:t>18</w:t>
            </w:r>
          </w:p>
        </w:tc>
        <w:tc>
          <w:tcPr>
            <w:tcW w:type="dxa" w:w="960"/>
            <w:vAlign w:val="center"/>
          </w:tcPr>
          <w:p>
            <w:pPr>
              <w:jc w:val="center"/>
            </w:pPr>
            <w:r>
              <w:t>Iran</w:t>
            </w:r>
          </w:p>
        </w:tc>
        <w:tc>
          <w:tcPr>
            <w:tcW w:type="dxa" w:w="960"/>
            <w:vAlign w:val="center"/>
          </w:tcPr>
          <w:p>
            <w:pPr>
              <w:jc w:val="center"/>
            </w:pPr>
            <w:r>
              <w:t>883</w:t>
            </w:r>
          </w:p>
        </w:tc>
        <w:tc>
          <w:tcPr>
            <w:tcW w:type="dxa" w:w="960"/>
            <w:vAlign w:val="center"/>
          </w:tcPr>
          <w:p>
            <w:pPr>
              <w:jc w:val="center"/>
            </w:pPr>
            <w:r>
              <w:t>0.6</w:t>
            </w:r>
          </w:p>
        </w:tc>
        <w:tc>
          <w:tcPr>
            <w:tcW w:type="dxa" w:w="960"/>
            <w:vAlign w:val="center"/>
          </w:tcPr>
          <w:p>
            <w:pPr>
              <w:jc w:val="center"/>
            </w:pPr>
            <w:r>
              <w:t>1925</w:t>
            </w:r>
          </w:p>
        </w:tc>
        <w:tc>
          <w:tcPr>
            <w:tcW w:type="dxa" w:w="960"/>
            <w:vAlign w:val="center"/>
          </w:tcPr>
          <w:p>
            <w:pPr>
              <w:jc w:val="center"/>
            </w:pPr>
            <w:r>
              <w:t>12</w:t>
            </w:r>
          </w:p>
        </w:tc>
        <w:tc>
          <w:tcPr>
            <w:tcW w:type="dxa" w:w="960"/>
            <w:vAlign w:val="center"/>
          </w:tcPr>
          <w:p>
            <w:pPr>
              <w:jc w:val="center"/>
            </w:pPr>
            <w:r>
              <w:t>0.7</w:t>
            </w:r>
          </w:p>
        </w:tc>
        <w:tc>
          <w:tcPr>
            <w:tcW w:type="dxa" w:w="960"/>
            <w:vAlign w:val="center"/>
          </w:tcPr>
          <w:p>
            <w:pPr>
              <w:jc w:val="center"/>
            </w:pPr>
            <w:r>
              <w:t>80.42</w:t>
            </w:r>
          </w:p>
        </w:tc>
        <w:tc>
          <w:tcPr>
            <w:tcW w:type="dxa" w:w="960"/>
            <w:vAlign w:val="center"/>
          </w:tcPr>
          <w:p>
            <w:pPr>
              <w:jc w:val="center"/>
            </w:pPr>
            <w:r>
              <w:t>2.18</w:t>
            </w:r>
          </w:p>
        </w:tc>
      </w:tr>
      <w:tr>
        <w:trPr>
          <w:trHeight w:val="397"/>
        </w:trPr>
        <w:tc>
          <w:tcPr>
            <w:tcW w:type="dxa" w:w="960"/>
            <w:vAlign w:val="center"/>
          </w:tcPr>
          <w:p>
            <w:pPr>
              <w:jc w:val="center"/>
            </w:pPr>
            <w:r>
              <w:t>19</w:t>
            </w:r>
          </w:p>
        </w:tc>
        <w:tc>
          <w:tcPr>
            <w:tcW w:type="dxa" w:w="960"/>
            <w:vAlign w:val="center"/>
          </w:tcPr>
          <w:p>
            <w:pPr>
              <w:jc w:val="center"/>
            </w:pPr>
            <w:r>
              <w:t>All Other Countries</w:t>
            </w:r>
          </w:p>
        </w:tc>
        <w:tc>
          <w:tcPr>
            <w:tcW w:type="dxa" w:w="960"/>
            <w:vAlign w:val="center"/>
          </w:tcPr>
          <w:p>
            <w:pPr>
              <w:jc w:val="center"/>
            </w:pPr>
            <w:r>
              <w:t>27056</w:t>
            </w:r>
          </w:p>
        </w:tc>
        <w:tc>
          <w:tcPr>
            <w:tcW w:type="dxa" w:w="960"/>
            <w:vAlign w:val="center"/>
          </w:tcPr>
          <w:p>
            <w:pPr>
              <w:jc w:val="center"/>
            </w:pPr>
            <w:r>
              <w:t>18.8</w:t>
            </w:r>
          </w:p>
        </w:tc>
        <w:tc>
          <w:tcPr>
            <w:tcW w:type="dxa" w:w="960"/>
            <w:vAlign w:val="center"/>
          </w:tcPr>
          <w:p>
            <w:pPr>
              <w:jc w:val="center"/>
            </w:pPr>
            <w:r>
              <w:t>52797</w:t>
            </w:r>
          </w:p>
        </w:tc>
        <w:tc>
          <w:tcPr>
            <w:tcW w:type="dxa" w:w="960"/>
            <w:vAlign w:val="center"/>
          </w:tcPr>
          <w:p>
            <w:pPr>
              <w:jc w:val="center"/>
            </w:pPr>
            <w:r>
              <w:t>347</w:t>
            </w:r>
          </w:p>
        </w:tc>
        <w:tc>
          <w:tcPr>
            <w:tcW w:type="dxa" w:w="960"/>
            <w:vAlign w:val="center"/>
          </w:tcPr>
          <w:p>
            <w:pPr>
              <w:jc w:val="center"/>
            </w:pPr>
            <w:r>
              <w:t>19.6</w:t>
            </w:r>
          </w:p>
        </w:tc>
        <w:tc>
          <w:tcPr>
            <w:tcW w:type="dxa" w:w="960"/>
            <w:vAlign w:val="center"/>
          </w:tcPr>
          <w:p>
            <w:pPr>
              <w:jc w:val="center"/>
            </w:pPr>
            <w:r>
              <w:t>100</w:t>
            </w:r>
          </w:p>
        </w:tc>
        <w:tc>
          <w:tcPr>
            <w:tcW w:type="dxa" w:w="960"/>
            <w:vAlign w:val="center"/>
          </w:tcPr>
          <w:p>
            <w:pPr>
              <w:jc w:val="center"/>
            </w:pPr>
            <w:r>
              <w:t>1.95</w:t>
            </w:r>
          </w:p>
        </w:tc>
      </w:tr>
    </w:tbl>
    <w:p/>
    <w:p>
      <w:r>
        <w:t>The breakdown of site users by country is shown in the pie chart below.</w:t>
      </w:r>
    </w:p>
    <w:p>
      <w:r>
        <w:drawing>
          <wp:inline xmlns:a="http://schemas.openxmlformats.org/drawingml/2006/main" xmlns:pic="http://schemas.openxmlformats.org/drawingml/2006/picture">
            <wp:extent cx="5040000" cy="2772893"/>
            <wp:docPr id="14" name="Picture 14"/>
            <wp:cNvGraphicFramePr>
              <a:graphicFrameLocks noChangeAspect="1"/>
            </wp:cNvGraphicFramePr>
            <a:graphic>
              <a:graphicData uri="http://schemas.openxmlformats.org/drawingml/2006/picture">
                <pic:pic>
                  <pic:nvPicPr>
                    <pic:cNvPr id="0" name="image.png"/>
                    <pic:cNvPicPr/>
                  </pic:nvPicPr>
                  <pic:blipFill>
                    <a:blip r:embed="rId22"/>
                    <a:stretch>
                      <a:fillRect/>
                    </a:stretch>
                  </pic:blipFill>
                  <pic:spPr>
                    <a:xfrm>
                      <a:off x="0" y="0"/>
                      <a:ext cx="5040000" cy="2772893"/>
                    </a:xfrm>
                    <a:prstGeom prst="rect"/>
                  </pic:spPr>
                </pic:pic>
              </a:graphicData>
            </a:graphic>
          </wp:inline>
        </w:drawing>
      </w:r>
    </w:p>
    <w:p>
      <w:r>
        <w:t>The average pageviews-per-user by country is shown in the figure below.</w:t>
      </w:r>
    </w:p>
    <w:p>
      <w:r>
        <w:drawing>
          <wp:inline xmlns:a="http://schemas.openxmlformats.org/drawingml/2006/main" xmlns:pic="http://schemas.openxmlformats.org/drawingml/2006/picture">
            <wp:extent cx="5040000" cy="4014088"/>
            <wp:docPr id="15" name="Picture 15"/>
            <wp:cNvGraphicFramePr>
              <a:graphicFrameLocks noChangeAspect="1"/>
            </wp:cNvGraphicFramePr>
            <a:graphic>
              <a:graphicData uri="http://schemas.openxmlformats.org/drawingml/2006/picture">
                <pic:pic>
                  <pic:nvPicPr>
                    <pic:cNvPr id="0" name="image.png"/>
                    <pic:cNvPicPr/>
                  </pic:nvPicPr>
                  <pic:blipFill>
                    <a:blip r:embed="rId23"/>
                    <a:stretch>
                      <a:fillRect/>
                    </a:stretch>
                  </pic:blipFill>
                  <pic:spPr>
                    <a:xfrm>
                      <a:off x="0" y="0"/>
                      <a:ext cx="5040000" cy="4014088"/>
                    </a:xfrm>
                    <a:prstGeom prst="rect"/>
                  </pic:spPr>
                </pic:pic>
              </a:graphicData>
            </a:graphic>
          </wp:inline>
        </w:drawing>
      </w:r>
    </w:p>
    <w:p>
      <w:pPr>
        <w:pStyle w:val="Heading3"/>
      </w:pPr>
      <w:r>
        <w:t>Session Engagement by Country</w:t>
      </w:r>
    </w:p>
    <w:p>
      <w:r>
        <w:t>Engagement rate and bounce rate are important metrics that enable you to measure and analyse user engagement.</w:t>
      </w:r>
    </w:p>
    <w:p>
      <w:r>
        <w:t>Both metrics are defined in terms of engaged sessions.</w:t>
      </w:r>
    </w:p>
    <w:p>
      <w:pPr>
        <w:pStyle w:val="ListBullet"/>
      </w:pPr>
      <w:r>
        <w:t>A session is a period during which a user is engaged with your website.</w:t>
      </w:r>
    </w:p>
    <w:p>
      <w:pPr>
        <w:pStyle w:val="ListBullet"/>
      </w:pPr>
      <w:r>
        <w:t>An engaged session is a session that lasts more than 10 seconds, has a conversion event, or at least 2 pageviews.</w:t>
      </w:r>
    </w:p>
    <w:p>
      <w:pPr>
        <w:pStyle w:val="ListBullet"/>
      </w:pPr>
      <w:r>
        <w:t>Every session is classified as either engaged or bounced.</w:t>
      </w:r>
    </w:p>
    <w:p>
      <w:pPr>
        <w:pStyle w:val="ListBullet"/>
      </w:pPr>
      <w:r>
        <w:t>A bounced session is a session that is not engaged.</w:t>
      </w:r>
    </w:p>
    <w:p>
      <w:r>
        <w:t>The table below shows the total sessions by country over the period, and the breakdown of engaged versus bounced sessions.</w:t>
      </w:r>
    </w:p>
    <w:tbl>
      <w:tblPr>
        <w:tblStyle w:val="LightShading"/>
        <w:tblW w:type="auto" w:w="0"/>
        <w:tblLook w:firstColumn="1" w:firstRow="1" w:lastColumn="0" w:lastRow="0" w:noHBand="0" w:noVBand="1" w:val="04A0"/>
      </w:tblPr>
      <w:tblGrid>
        <w:gridCol w:w="1234"/>
        <w:gridCol w:w="1234"/>
        <w:gridCol w:w="1234"/>
        <w:gridCol w:w="1234"/>
        <w:gridCol w:w="1234"/>
        <w:gridCol w:w="1234"/>
        <w:gridCol w:w="1234"/>
      </w:tblGrid>
      <w:tr>
        <w:trPr>
          <w:trHeight w:val="397"/>
        </w:trPr>
        <w:tc>
          <w:tcPr>
            <w:tcW w:type="dxa" w:w="1234"/>
            <w:vAlign w:val="center"/>
          </w:tcPr>
          <w:p>
            <w:pPr>
              <w:jc w:val="center"/>
            </w:pPr>
            <w:r>
              <w:t>Rank</w:t>
            </w:r>
          </w:p>
        </w:tc>
        <w:tc>
          <w:tcPr>
            <w:tcW w:type="dxa" w:w="1234"/>
            <w:vAlign w:val="center"/>
          </w:tcPr>
          <w:p>
            <w:pPr>
              <w:jc w:val="center"/>
            </w:pPr>
            <w:r>
              <w:t>Country</w:t>
            </w:r>
          </w:p>
        </w:tc>
        <w:tc>
          <w:tcPr>
            <w:tcW w:type="dxa" w:w="1234"/>
            <w:vAlign w:val="center"/>
          </w:tcPr>
          <w:p>
            <w:pPr>
              <w:jc w:val="center"/>
            </w:pPr>
            <w:r>
              <w:t>Sessions</w:t>
            </w:r>
          </w:p>
        </w:tc>
        <w:tc>
          <w:tcPr>
            <w:tcW w:type="dxa" w:w="1234"/>
            <w:vAlign w:val="center"/>
          </w:tcPr>
          <w:p>
            <w:pPr>
              <w:jc w:val="center"/>
            </w:pPr>
            <w:r>
              <w:t>Engaged Sessions</w:t>
            </w:r>
          </w:p>
        </w:tc>
        <w:tc>
          <w:tcPr>
            <w:tcW w:type="dxa" w:w="1234"/>
            <w:vAlign w:val="center"/>
          </w:tcPr>
          <w:p>
            <w:pPr>
              <w:jc w:val="center"/>
            </w:pPr>
            <w:r>
              <w:t>Engaged Sessions (%)</w:t>
            </w:r>
          </w:p>
        </w:tc>
        <w:tc>
          <w:tcPr>
            <w:tcW w:type="dxa" w:w="1234"/>
            <w:vAlign w:val="center"/>
          </w:tcPr>
          <w:p>
            <w:pPr>
              <w:jc w:val="center"/>
            </w:pPr>
            <w:r>
              <w:t>Bounced Sessions (%)</w:t>
            </w:r>
          </w:p>
        </w:tc>
        <w:tc>
          <w:tcPr>
            <w:tcW w:type="dxa" w:w="1234"/>
            <w:vAlign w:val="center"/>
          </w:tcPr>
          <w:p>
            <w:pPr>
              <w:jc w:val="center"/>
            </w:pPr>
            <w:r>
              <w:t>Ave Engaged Session Duration</w:t>
            </w:r>
          </w:p>
        </w:tc>
      </w:tr>
      <w:tr>
        <w:trPr>
          <w:trHeight w:val="397"/>
        </w:trPr>
        <w:tc>
          <w:tcPr>
            <w:tcW w:type="dxa" w:w="1234"/>
            <w:vAlign w:val="center"/>
          </w:tcPr>
          <w:p>
            <w:pPr>
              <w:jc w:val="center"/>
            </w:pPr>
            <w:r>
              <w:t>1</w:t>
            </w:r>
          </w:p>
        </w:tc>
        <w:tc>
          <w:tcPr>
            <w:tcW w:type="dxa" w:w="1234"/>
            <w:vAlign w:val="center"/>
          </w:tcPr>
          <w:p>
            <w:pPr>
              <w:jc w:val="center"/>
            </w:pPr>
            <w:r>
              <w:t>United States</w:t>
            </w:r>
          </w:p>
        </w:tc>
        <w:tc>
          <w:tcPr>
            <w:tcW w:type="dxa" w:w="1234"/>
            <w:vAlign w:val="center"/>
          </w:tcPr>
          <w:p>
            <w:pPr>
              <w:jc w:val="center"/>
            </w:pPr>
            <w:r>
              <w:t>98715</w:t>
            </w:r>
          </w:p>
        </w:tc>
        <w:tc>
          <w:tcPr>
            <w:tcW w:type="dxa" w:w="1234"/>
            <w:vAlign w:val="center"/>
          </w:tcPr>
          <w:p>
            <w:pPr>
              <w:jc w:val="center"/>
            </w:pPr>
            <w:r>
              <w:t>42519</w:t>
            </w:r>
          </w:p>
        </w:tc>
        <w:tc>
          <w:tcPr>
            <w:tcW w:type="dxa" w:w="1234"/>
            <w:vAlign w:val="center"/>
          </w:tcPr>
          <w:p>
            <w:pPr>
              <w:jc w:val="center"/>
            </w:pPr>
            <w:r>
              <w:t>43.07</w:t>
            </w:r>
          </w:p>
        </w:tc>
        <w:tc>
          <w:tcPr>
            <w:tcW w:type="dxa" w:w="1234"/>
            <w:vAlign w:val="center"/>
          </w:tcPr>
          <w:p>
            <w:pPr>
              <w:jc w:val="center"/>
            </w:pPr>
            <w:r>
              <w:t>56.93</w:t>
            </w:r>
          </w:p>
        </w:tc>
        <w:tc>
          <w:tcPr>
            <w:tcW w:type="dxa" w:w="1234"/>
            <w:vAlign w:val="center"/>
          </w:tcPr>
          <w:p>
            <w:pPr>
              <w:jc w:val="center"/>
            </w:pPr>
            <w:r>
              <w:t>01:27</w:t>
            </w:r>
          </w:p>
        </w:tc>
      </w:tr>
      <w:tr>
        <w:trPr>
          <w:trHeight w:val="397"/>
        </w:trPr>
        <w:tc>
          <w:tcPr>
            <w:tcW w:type="dxa" w:w="1234"/>
            <w:vAlign w:val="center"/>
          </w:tcPr>
          <w:p>
            <w:pPr>
              <w:jc w:val="center"/>
            </w:pPr>
            <w:r>
              <w:t>2</w:t>
            </w:r>
          </w:p>
        </w:tc>
        <w:tc>
          <w:tcPr>
            <w:tcW w:type="dxa" w:w="1234"/>
            <w:vAlign w:val="center"/>
          </w:tcPr>
          <w:p>
            <w:pPr>
              <w:jc w:val="center"/>
            </w:pPr>
            <w:r>
              <w:t>India</w:t>
            </w:r>
          </w:p>
        </w:tc>
        <w:tc>
          <w:tcPr>
            <w:tcW w:type="dxa" w:w="1234"/>
            <w:vAlign w:val="center"/>
          </w:tcPr>
          <w:p>
            <w:pPr>
              <w:jc w:val="center"/>
            </w:pPr>
            <w:r>
              <w:t>15569</w:t>
            </w:r>
          </w:p>
        </w:tc>
        <w:tc>
          <w:tcPr>
            <w:tcW w:type="dxa" w:w="1234"/>
            <w:vAlign w:val="center"/>
          </w:tcPr>
          <w:p>
            <w:pPr>
              <w:jc w:val="center"/>
            </w:pPr>
            <w:r>
              <w:t>7928</w:t>
            </w:r>
          </w:p>
        </w:tc>
        <w:tc>
          <w:tcPr>
            <w:tcW w:type="dxa" w:w="1234"/>
            <w:vAlign w:val="center"/>
          </w:tcPr>
          <w:p>
            <w:pPr>
              <w:jc w:val="center"/>
            </w:pPr>
            <w:r>
              <w:t>50.92</w:t>
            </w:r>
          </w:p>
        </w:tc>
        <w:tc>
          <w:tcPr>
            <w:tcW w:type="dxa" w:w="1234"/>
            <w:vAlign w:val="center"/>
          </w:tcPr>
          <w:p>
            <w:pPr>
              <w:jc w:val="center"/>
            </w:pPr>
            <w:r>
              <w:t>49.08</w:t>
            </w:r>
          </w:p>
        </w:tc>
        <w:tc>
          <w:tcPr>
            <w:tcW w:type="dxa" w:w="1234"/>
            <w:vAlign w:val="center"/>
          </w:tcPr>
          <w:p>
            <w:pPr>
              <w:jc w:val="center"/>
            </w:pPr>
            <w:r>
              <w:t>02:19</w:t>
            </w:r>
          </w:p>
        </w:tc>
      </w:tr>
      <w:tr>
        <w:trPr>
          <w:trHeight w:val="397"/>
        </w:trPr>
        <w:tc>
          <w:tcPr>
            <w:tcW w:type="dxa" w:w="1234"/>
            <w:vAlign w:val="center"/>
          </w:tcPr>
          <w:p>
            <w:pPr>
              <w:jc w:val="center"/>
            </w:pPr>
            <w:r>
              <w:t>3</w:t>
            </w:r>
          </w:p>
        </w:tc>
        <w:tc>
          <w:tcPr>
            <w:tcW w:type="dxa" w:w="1234"/>
            <w:vAlign w:val="center"/>
          </w:tcPr>
          <w:p>
            <w:pPr>
              <w:jc w:val="center"/>
            </w:pPr>
            <w:r>
              <w:t>United Kingdom</w:t>
            </w:r>
          </w:p>
        </w:tc>
        <w:tc>
          <w:tcPr>
            <w:tcW w:type="dxa" w:w="1234"/>
            <w:vAlign w:val="center"/>
          </w:tcPr>
          <w:p>
            <w:pPr>
              <w:jc w:val="center"/>
            </w:pPr>
            <w:r>
              <w:t>14865</w:t>
            </w:r>
          </w:p>
        </w:tc>
        <w:tc>
          <w:tcPr>
            <w:tcW w:type="dxa" w:w="1234"/>
            <w:vAlign w:val="center"/>
          </w:tcPr>
          <w:p>
            <w:pPr>
              <w:jc w:val="center"/>
            </w:pPr>
            <w:r>
              <w:t>7446</w:t>
            </w:r>
          </w:p>
        </w:tc>
        <w:tc>
          <w:tcPr>
            <w:tcW w:type="dxa" w:w="1234"/>
            <w:vAlign w:val="center"/>
          </w:tcPr>
          <w:p>
            <w:pPr>
              <w:jc w:val="center"/>
            </w:pPr>
            <w:r>
              <w:t>50.09</w:t>
            </w:r>
          </w:p>
        </w:tc>
        <w:tc>
          <w:tcPr>
            <w:tcW w:type="dxa" w:w="1234"/>
            <w:vAlign w:val="center"/>
          </w:tcPr>
          <w:p>
            <w:pPr>
              <w:jc w:val="center"/>
            </w:pPr>
            <w:r>
              <w:t>49.91</w:t>
            </w:r>
          </w:p>
        </w:tc>
        <w:tc>
          <w:tcPr>
            <w:tcW w:type="dxa" w:w="1234"/>
            <w:vAlign w:val="center"/>
          </w:tcPr>
          <w:p>
            <w:pPr>
              <w:jc w:val="center"/>
            </w:pPr>
            <w:r>
              <w:t>01:39</w:t>
            </w:r>
          </w:p>
        </w:tc>
      </w:tr>
      <w:tr>
        <w:trPr>
          <w:trHeight w:val="397"/>
        </w:trPr>
        <w:tc>
          <w:tcPr>
            <w:tcW w:type="dxa" w:w="1234"/>
            <w:vAlign w:val="center"/>
          </w:tcPr>
          <w:p>
            <w:pPr>
              <w:jc w:val="center"/>
            </w:pPr>
            <w:r>
              <w:t>4</w:t>
            </w:r>
          </w:p>
        </w:tc>
        <w:tc>
          <w:tcPr>
            <w:tcW w:type="dxa" w:w="1234"/>
            <w:vAlign w:val="center"/>
          </w:tcPr>
          <w:p>
            <w:pPr>
              <w:jc w:val="center"/>
            </w:pPr>
            <w:r>
              <w:t>Australia</w:t>
            </w:r>
          </w:p>
        </w:tc>
        <w:tc>
          <w:tcPr>
            <w:tcW w:type="dxa" w:w="1234"/>
            <w:vAlign w:val="center"/>
          </w:tcPr>
          <w:p>
            <w:pPr>
              <w:jc w:val="center"/>
            </w:pPr>
            <w:r>
              <w:t>9818</w:t>
            </w:r>
          </w:p>
        </w:tc>
        <w:tc>
          <w:tcPr>
            <w:tcW w:type="dxa" w:w="1234"/>
            <w:vAlign w:val="center"/>
          </w:tcPr>
          <w:p>
            <w:pPr>
              <w:jc w:val="center"/>
            </w:pPr>
            <w:r>
              <w:t>4738</w:t>
            </w:r>
          </w:p>
        </w:tc>
        <w:tc>
          <w:tcPr>
            <w:tcW w:type="dxa" w:w="1234"/>
            <w:vAlign w:val="center"/>
          </w:tcPr>
          <w:p>
            <w:pPr>
              <w:jc w:val="center"/>
            </w:pPr>
            <w:r>
              <w:t>48.26</w:t>
            </w:r>
          </w:p>
        </w:tc>
        <w:tc>
          <w:tcPr>
            <w:tcW w:type="dxa" w:w="1234"/>
            <w:vAlign w:val="center"/>
          </w:tcPr>
          <w:p>
            <w:pPr>
              <w:jc w:val="center"/>
            </w:pPr>
            <w:r>
              <w:t>51.74</w:t>
            </w:r>
          </w:p>
        </w:tc>
        <w:tc>
          <w:tcPr>
            <w:tcW w:type="dxa" w:w="1234"/>
            <w:vAlign w:val="center"/>
          </w:tcPr>
          <w:p>
            <w:pPr>
              <w:jc w:val="center"/>
            </w:pPr>
            <w:r>
              <w:t>01:39</w:t>
            </w:r>
          </w:p>
        </w:tc>
      </w:tr>
      <w:tr>
        <w:trPr>
          <w:trHeight w:val="397"/>
        </w:trPr>
        <w:tc>
          <w:tcPr>
            <w:tcW w:type="dxa" w:w="1234"/>
            <w:vAlign w:val="center"/>
          </w:tcPr>
          <w:p>
            <w:pPr>
              <w:jc w:val="center"/>
            </w:pPr>
            <w:r>
              <w:t>5</w:t>
            </w:r>
          </w:p>
        </w:tc>
        <w:tc>
          <w:tcPr>
            <w:tcW w:type="dxa" w:w="1234"/>
            <w:vAlign w:val="center"/>
          </w:tcPr>
          <w:p>
            <w:pPr>
              <w:jc w:val="center"/>
            </w:pPr>
            <w:r>
              <w:t>Canada</w:t>
            </w:r>
          </w:p>
        </w:tc>
        <w:tc>
          <w:tcPr>
            <w:tcW w:type="dxa" w:w="1234"/>
            <w:vAlign w:val="center"/>
          </w:tcPr>
          <w:p>
            <w:pPr>
              <w:jc w:val="center"/>
            </w:pPr>
            <w:r>
              <w:t>8365</w:t>
            </w:r>
          </w:p>
        </w:tc>
        <w:tc>
          <w:tcPr>
            <w:tcW w:type="dxa" w:w="1234"/>
            <w:vAlign w:val="center"/>
          </w:tcPr>
          <w:p>
            <w:pPr>
              <w:jc w:val="center"/>
            </w:pPr>
            <w:r>
              <w:t>4257</w:t>
            </w:r>
          </w:p>
        </w:tc>
        <w:tc>
          <w:tcPr>
            <w:tcW w:type="dxa" w:w="1234"/>
            <w:vAlign w:val="center"/>
          </w:tcPr>
          <w:p>
            <w:pPr>
              <w:jc w:val="center"/>
            </w:pPr>
            <w:r>
              <w:t>50.89</w:t>
            </w:r>
          </w:p>
        </w:tc>
        <w:tc>
          <w:tcPr>
            <w:tcW w:type="dxa" w:w="1234"/>
            <w:vAlign w:val="center"/>
          </w:tcPr>
          <w:p>
            <w:pPr>
              <w:jc w:val="center"/>
            </w:pPr>
            <w:r>
              <w:t>49.11</w:t>
            </w:r>
          </w:p>
        </w:tc>
        <w:tc>
          <w:tcPr>
            <w:tcW w:type="dxa" w:w="1234"/>
            <w:vAlign w:val="center"/>
          </w:tcPr>
          <w:p>
            <w:pPr>
              <w:jc w:val="center"/>
            </w:pPr>
            <w:r>
              <w:t>01:36</w:t>
            </w:r>
          </w:p>
        </w:tc>
      </w:tr>
      <w:tr>
        <w:trPr>
          <w:trHeight w:val="397"/>
        </w:trPr>
        <w:tc>
          <w:tcPr>
            <w:tcW w:type="dxa" w:w="1234"/>
            <w:vAlign w:val="center"/>
          </w:tcPr>
          <w:p>
            <w:pPr>
              <w:jc w:val="center"/>
            </w:pPr>
            <w:r>
              <w:t>6</w:t>
            </w:r>
          </w:p>
        </w:tc>
        <w:tc>
          <w:tcPr>
            <w:tcW w:type="dxa" w:w="1234"/>
            <w:vAlign w:val="center"/>
          </w:tcPr>
          <w:p>
            <w:pPr>
              <w:jc w:val="center"/>
            </w:pPr>
            <w:r>
              <w:t>Philippines</w:t>
            </w:r>
          </w:p>
        </w:tc>
        <w:tc>
          <w:tcPr>
            <w:tcW w:type="dxa" w:w="1234"/>
            <w:vAlign w:val="center"/>
          </w:tcPr>
          <w:p>
            <w:pPr>
              <w:jc w:val="center"/>
            </w:pPr>
            <w:r>
              <w:t>6112</w:t>
            </w:r>
          </w:p>
        </w:tc>
        <w:tc>
          <w:tcPr>
            <w:tcW w:type="dxa" w:w="1234"/>
            <w:vAlign w:val="center"/>
          </w:tcPr>
          <w:p>
            <w:pPr>
              <w:jc w:val="center"/>
            </w:pPr>
            <w:r>
              <w:t>2681</w:t>
            </w:r>
          </w:p>
        </w:tc>
        <w:tc>
          <w:tcPr>
            <w:tcW w:type="dxa" w:w="1234"/>
            <w:vAlign w:val="center"/>
          </w:tcPr>
          <w:p>
            <w:pPr>
              <w:jc w:val="center"/>
            </w:pPr>
            <w:r>
              <w:t>43.86</w:t>
            </w:r>
          </w:p>
        </w:tc>
        <w:tc>
          <w:tcPr>
            <w:tcW w:type="dxa" w:w="1234"/>
            <w:vAlign w:val="center"/>
          </w:tcPr>
          <w:p>
            <w:pPr>
              <w:jc w:val="center"/>
            </w:pPr>
            <w:r>
              <w:t>56.14</w:t>
            </w:r>
          </w:p>
        </w:tc>
        <w:tc>
          <w:tcPr>
            <w:tcW w:type="dxa" w:w="1234"/>
            <w:vAlign w:val="center"/>
          </w:tcPr>
          <w:p>
            <w:pPr>
              <w:jc w:val="center"/>
            </w:pPr>
            <w:r>
              <w:t>01:32</w:t>
            </w:r>
          </w:p>
        </w:tc>
      </w:tr>
      <w:tr>
        <w:trPr>
          <w:trHeight w:val="397"/>
        </w:trPr>
        <w:tc>
          <w:tcPr>
            <w:tcW w:type="dxa" w:w="1234"/>
            <w:vAlign w:val="center"/>
          </w:tcPr>
          <w:p>
            <w:pPr>
              <w:jc w:val="center"/>
            </w:pPr>
            <w:r>
              <w:t>7</w:t>
            </w:r>
          </w:p>
        </w:tc>
        <w:tc>
          <w:tcPr>
            <w:tcW w:type="dxa" w:w="1234"/>
            <w:vAlign w:val="center"/>
          </w:tcPr>
          <w:p>
            <w:pPr>
              <w:jc w:val="center"/>
            </w:pPr>
            <w:r>
              <w:t>Germany</w:t>
            </w:r>
          </w:p>
        </w:tc>
        <w:tc>
          <w:tcPr>
            <w:tcW w:type="dxa" w:w="1234"/>
            <w:vAlign w:val="center"/>
          </w:tcPr>
          <w:p>
            <w:pPr>
              <w:jc w:val="center"/>
            </w:pPr>
            <w:r>
              <w:t>5475</w:t>
            </w:r>
          </w:p>
        </w:tc>
        <w:tc>
          <w:tcPr>
            <w:tcW w:type="dxa" w:w="1234"/>
            <w:vAlign w:val="center"/>
          </w:tcPr>
          <w:p>
            <w:pPr>
              <w:jc w:val="center"/>
            </w:pPr>
            <w:r>
              <w:t>2750</w:t>
            </w:r>
          </w:p>
        </w:tc>
        <w:tc>
          <w:tcPr>
            <w:tcW w:type="dxa" w:w="1234"/>
            <w:vAlign w:val="center"/>
          </w:tcPr>
          <w:p>
            <w:pPr>
              <w:jc w:val="center"/>
            </w:pPr>
            <w:r>
              <w:t>50.23</w:t>
            </w:r>
          </w:p>
        </w:tc>
        <w:tc>
          <w:tcPr>
            <w:tcW w:type="dxa" w:w="1234"/>
            <w:vAlign w:val="center"/>
          </w:tcPr>
          <w:p>
            <w:pPr>
              <w:jc w:val="center"/>
            </w:pPr>
            <w:r>
              <w:t>49.77</w:t>
            </w:r>
          </w:p>
        </w:tc>
        <w:tc>
          <w:tcPr>
            <w:tcW w:type="dxa" w:w="1234"/>
            <w:vAlign w:val="center"/>
          </w:tcPr>
          <w:p>
            <w:pPr>
              <w:jc w:val="center"/>
            </w:pPr>
            <w:r>
              <w:t>01:27</w:t>
            </w:r>
          </w:p>
        </w:tc>
      </w:tr>
      <w:tr>
        <w:trPr>
          <w:trHeight w:val="397"/>
        </w:trPr>
        <w:tc>
          <w:tcPr>
            <w:tcW w:type="dxa" w:w="1234"/>
            <w:vAlign w:val="center"/>
          </w:tcPr>
          <w:p>
            <w:pPr>
              <w:jc w:val="center"/>
            </w:pPr>
            <w:r>
              <w:t>8</w:t>
            </w:r>
          </w:p>
        </w:tc>
        <w:tc>
          <w:tcPr>
            <w:tcW w:type="dxa" w:w="1234"/>
            <w:vAlign w:val="center"/>
          </w:tcPr>
          <w:p>
            <w:pPr>
              <w:jc w:val="center"/>
            </w:pPr>
            <w:r>
              <w:t>Türkiye</w:t>
            </w:r>
          </w:p>
        </w:tc>
        <w:tc>
          <w:tcPr>
            <w:tcW w:type="dxa" w:w="1234"/>
            <w:vAlign w:val="center"/>
          </w:tcPr>
          <w:p>
            <w:pPr>
              <w:jc w:val="center"/>
            </w:pPr>
            <w:r>
              <w:t>5171</w:t>
            </w:r>
          </w:p>
        </w:tc>
        <w:tc>
          <w:tcPr>
            <w:tcW w:type="dxa" w:w="1234"/>
            <w:vAlign w:val="center"/>
          </w:tcPr>
          <w:p>
            <w:pPr>
              <w:jc w:val="center"/>
            </w:pPr>
            <w:r>
              <w:t>2408</w:t>
            </w:r>
          </w:p>
        </w:tc>
        <w:tc>
          <w:tcPr>
            <w:tcW w:type="dxa" w:w="1234"/>
            <w:vAlign w:val="center"/>
          </w:tcPr>
          <w:p>
            <w:pPr>
              <w:jc w:val="center"/>
            </w:pPr>
            <w:r>
              <w:t>46.57</w:t>
            </w:r>
          </w:p>
        </w:tc>
        <w:tc>
          <w:tcPr>
            <w:tcW w:type="dxa" w:w="1234"/>
            <w:vAlign w:val="center"/>
          </w:tcPr>
          <w:p>
            <w:pPr>
              <w:jc w:val="center"/>
            </w:pPr>
            <w:r>
              <w:t>53.43</w:t>
            </w:r>
          </w:p>
        </w:tc>
        <w:tc>
          <w:tcPr>
            <w:tcW w:type="dxa" w:w="1234"/>
            <w:vAlign w:val="center"/>
          </w:tcPr>
          <w:p>
            <w:pPr>
              <w:jc w:val="center"/>
            </w:pPr>
            <w:r>
              <w:t>01:24</w:t>
            </w:r>
          </w:p>
        </w:tc>
      </w:tr>
      <w:tr>
        <w:trPr>
          <w:trHeight w:val="397"/>
        </w:trPr>
        <w:tc>
          <w:tcPr>
            <w:tcW w:type="dxa" w:w="1234"/>
            <w:vAlign w:val="center"/>
          </w:tcPr>
          <w:p>
            <w:pPr>
              <w:jc w:val="center"/>
            </w:pPr>
            <w:r>
              <w:t>9</w:t>
            </w:r>
          </w:p>
        </w:tc>
        <w:tc>
          <w:tcPr>
            <w:tcW w:type="dxa" w:w="1234"/>
            <w:vAlign w:val="center"/>
          </w:tcPr>
          <w:p>
            <w:pPr>
              <w:jc w:val="center"/>
            </w:pPr>
            <w:r>
              <w:t>France</w:t>
            </w:r>
          </w:p>
        </w:tc>
        <w:tc>
          <w:tcPr>
            <w:tcW w:type="dxa" w:w="1234"/>
            <w:vAlign w:val="center"/>
          </w:tcPr>
          <w:p>
            <w:pPr>
              <w:jc w:val="center"/>
            </w:pPr>
            <w:r>
              <w:t>3592</w:t>
            </w:r>
          </w:p>
        </w:tc>
        <w:tc>
          <w:tcPr>
            <w:tcW w:type="dxa" w:w="1234"/>
            <w:vAlign w:val="center"/>
          </w:tcPr>
          <w:p>
            <w:pPr>
              <w:jc w:val="center"/>
            </w:pPr>
            <w:r>
              <w:t>1953</w:t>
            </w:r>
          </w:p>
        </w:tc>
        <w:tc>
          <w:tcPr>
            <w:tcW w:type="dxa" w:w="1234"/>
            <w:vAlign w:val="center"/>
          </w:tcPr>
          <w:p>
            <w:pPr>
              <w:jc w:val="center"/>
            </w:pPr>
            <w:r>
              <w:t>54.37</w:t>
            </w:r>
          </w:p>
        </w:tc>
        <w:tc>
          <w:tcPr>
            <w:tcW w:type="dxa" w:w="1234"/>
            <w:vAlign w:val="center"/>
          </w:tcPr>
          <w:p>
            <w:pPr>
              <w:jc w:val="center"/>
            </w:pPr>
            <w:r>
              <w:t>45.63</w:t>
            </w:r>
          </w:p>
        </w:tc>
        <w:tc>
          <w:tcPr>
            <w:tcW w:type="dxa" w:w="1234"/>
            <w:vAlign w:val="center"/>
          </w:tcPr>
          <w:p>
            <w:pPr>
              <w:jc w:val="center"/>
            </w:pPr>
            <w:r>
              <w:t>01:29</w:t>
            </w:r>
          </w:p>
        </w:tc>
      </w:tr>
      <w:tr>
        <w:trPr>
          <w:trHeight w:val="397"/>
        </w:trPr>
        <w:tc>
          <w:tcPr>
            <w:tcW w:type="dxa" w:w="1234"/>
            <w:vAlign w:val="center"/>
          </w:tcPr>
          <w:p>
            <w:pPr>
              <w:jc w:val="center"/>
            </w:pPr>
            <w:r>
              <w:t>10</w:t>
            </w:r>
          </w:p>
        </w:tc>
        <w:tc>
          <w:tcPr>
            <w:tcW w:type="dxa" w:w="1234"/>
            <w:vAlign w:val="center"/>
          </w:tcPr>
          <w:p>
            <w:pPr>
              <w:jc w:val="center"/>
            </w:pPr>
            <w:r>
              <w:t>Spain</w:t>
            </w:r>
          </w:p>
        </w:tc>
        <w:tc>
          <w:tcPr>
            <w:tcW w:type="dxa" w:w="1234"/>
            <w:vAlign w:val="center"/>
          </w:tcPr>
          <w:p>
            <w:pPr>
              <w:jc w:val="center"/>
            </w:pPr>
            <w:r>
              <w:t>3810</w:t>
            </w:r>
          </w:p>
        </w:tc>
        <w:tc>
          <w:tcPr>
            <w:tcW w:type="dxa" w:w="1234"/>
            <w:vAlign w:val="center"/>
          </w:tcPr>
          <w:p>
            <w:pPr>
              <w:jc w:val="center"/>
            </w:pPr>
            <w:r>
              <w:t>1977</w:t>
            </w:r>
          </w:p>
        </w:tc>
        <w:tc>
          <w:tcPr>
            <w:tcW w:type="dxa" w:w="1234"/>
            <w:vAlign w:val="center"/>
          </w:tcPr>
          <w:p>
            <w:pPr>
              <w:jc w:val="center"/>
            </w:pPr>
            <w:r>
              <w:t>51.89</w:t>
            </w:r>
          </w:p>
        </w:tc>
        <w:tc>
          <w:tcPr>
            <w:tcW w:type="dxa" w:w="1234"/>
            <w:vAlign w:val="center"/>
          </w:tcPr>
          <w:p>
            <w:pPr>
              <w:jc w:val="center"/>
            </w:pPr>
            <w:r>
              <w:t>48.11</w:t>
            </w:r>
          </w:p>
        </w:tc>
        <w:tc>
          <w:tcPr>
            <w:tcW w:type="dxa" w:w="1234"/>
            <w:vAlign w:val="center"/>
          </w:tcPr>
          <w:p>
            <w:pPr>
              <w:jc w:val="center"/>
            </w:pPr>
            <w:r>
              <w:t>01:24</w:t>
            </w:r>
          </w:p>
        </w:tc>
      </w:tr>
    </w:tbl>
    <w:p/>
    <w:p>
      <w:r>
        <w:t>The bar chart below shows the relative session engagement from the countries with the greatest number of sessions.</w:t>
      </w:r>
    </w:p>
    <w:p>
      <w:r>
        <w:drawing>
          <wp:inline xmlns:a="http://schemas.openxmlformats.org/drawingml/2006/main" xmlns:pic="http://schemas.openxmlformats.org/drawingml/2006/picture">
            <wp:extent cx="5040000" cy="4103301"/>
            <wp:docPr id="16" name="Picture 16"/>
            <wp:cNvGraphicFramePr>
              <a:graphicFrameLocks noChangeAspect="1"/>
            </wp:cNvGraphicFramePr>
            <a:graphic>
              <a:graphicData uri="http://schemas.openxmlformats.org/drawingml/2006/picture">
                <pic:pic>
                  <pic:nvPicPr>
                    <pic:cNvPr id="0" name="image.png"/>
                    <pic:cNvPicPr/>
                  </pic:nvPicPr>
                  <pic:blipFill>
                    <a:blip r:embed="rId24"/>
                    <a:stretch>
                      <a:fillRect/>
                    </a:stretch>
                  </pic:blipFill>
                  <pic:spPr>
                    <a:xfrm>
                      <a:off x="0" y="0"/>
                      <a:ext cx="5040000" cy="4103301"/>
                    </a:xfrm>
                    <a:prstGeom prst="rect"/>
                  </pic:spPr>
                </pic:pic>
              </a:graphicData>
            </a:graphic>
          </wp:inline>
        </w:drawing>
      </w:r>
    </w:p>
    <w:p>
      <w:r>
        <w:t>The average engaged session duration (in seconds) from the countries with the greatest number of sessions is plotted below. Ideally the countries with the most users should see higher engagement rates and durations than the countries with fewer users.</w:t>
      </w:r>
    </w:p>
    <w:p>
      <w:r>
        <w:drawing>
          <wp:inline xmlns:a="http://schemas.openxmlformats.org/drawingml/2006/main" xmlns:pic="http://schemas.openxmlformats.org/drawingml/2006/picture">
            <wp:extent cx="5040000" cy="4802727"/>
            <wp:docPr id="17" name="Picture 17"/>
            <wp:cNvGraphicFramePr>
              <a:graphicFrameLocks noChangeAspect="1"/>
            </wp:cNvGraphicFramePr>
            <a:graphic>
              <a:graphicData uri="http://schemas.openxmlformats.org/drawingml/2006/picture">
                <pic:pic>
                  <pic:nvPicPr>
                    <pic:cNvPr id="0" name="image.png"/>
                    <pic:cNvPicPr/>
                  </pic:nvPicPr>
                  <pic:blipFill>
                    <a:blip r:embed="rId25"/>
                    <a:stretch>
                      <a:fillRect/>
                    </a:stretch>
                  </pic:blipFill>
                  <pic:spPr>
                    <a:xfrm>
                      <a:off x="0" y="0"/>
                      <a:ext cx="5040000" cy="4802727"/>
                    </a:xfrm>
                    <a:prstGeom prst="rect"/>
                  </pic:spPr>
                </pic:pic>
              </a:graphicData>
            </a:graphic>
          </wp:inline>
        </w:drawing>
      </w:r>
    </w:p>
    <w:p>
      <w:pPr>
        <w:pStyle w:val="Heading3"/>
      </w:pPr>
      <w:r>
        <w:t>Change in Users by Country</w:t>
      </w:r>
    </w:p>
    <w:p>
      <w:r>
        <w:t>The monthly variation in user numbers by country are tabled below for the countries with the most users.</w:t>
      </w:r>
    </w:p>
    <w:tbl>
      <w:tblPr>
        <w:tblStyle w:val="LightShading"/>
        <w:tblW w:type="auto" w:w="0"/>
        <w:tblLook w:firstColumn="1" w:firstRow="1" w:lastColumn="0" w:lastRow="0" w:noHBand="0" w:noVBand="1" w:val="04A0"/>
      </w:tblPr>
      <w:tblGrid>
        <w:gridCol w:w="720"/>
        <w:gridCol w:w="720"/>
        <w:gridCol w:w="720"/>
        <w:gridCol w:w="720"/>
        <w:gridCol w:w="720"/>
        <w:gridCol w:w="720"/>
        <w:gridCol w:w="720"/>
        <w:gridCol w:w="720"/>
        <w:gridCol w:w="720"/>
        <w:gridCol w:w="720"/>
        <w:gridCol w:w="720"/>
        <w:gridCol w:w="720"/>
      </w:tblGrid>
      <w:tr>
        <w:trPr>
          <w:trHeight w:val="397"/>
        </w:trPr>
        <w:tc>
          <w:tcPr>
            <w:tcW w:type="dxa" w:w="720"/>
            <w:vAlign w:val="center"/>
          </w:tcPr>
          <w:p>
            <w:pPr>
              <w:jc w:val="center"/>
            </w:pPr>
            <w:r>
              <w:t>Month</w:t>
            </w:r>
          </w:p>
        </w:tc>
        <w:tc>
          <w:tcPr>
            <w:tcW w:type="dxa" w:w="720"/>
            <w:vAlign w:val="center"/>
          </w:tcPr>
          <w:p>
            <w:pPr>
              <w:jc w:val="center"/>
            </w:pPr>
            <w:r>
              <w:t>Total</w:t>
            </w:r>
          </w:p>
        </w:tc>
        <w:tc>
          <w:tcPr>
            <w:tcW w:type="dxa" w:w="720"/>
            <w:vAlign w:val="center"/>
          </w:tcPr>
          <w:p>
            <w:pPr>
              <w:jc w:val="center"/>
            </w:pPr>
            <w:r>
              <w:t>United States</w:t>
            </w:r>
          </w:p>
        </w:tc>
        <w:tc>
          <w:tcPr>
            <w:tcW w:type="dxa" w:w="720"/>
            <w:vAlign w:val="center"/>
          </w:tcPr>
          <w:p>
            <w:pPr>
              <w:jc w:val="center"/>
            </w:pPr>
            <w:r>
              <w:t>India</w:t>
            </w:r>
          </w:p>
        </w:tc>
        <w:tc>
          <w:tcPr>
            <w:tcW w:type="dxa" w:w="720"/>
            <w:vAlign w:val="center"/>
          </w:tcPr>
          <w:p>
            <w:pPr>
              <w:jc w:val="center"/>
            </w:pPr>
            <w:r>
              <w:t>United Kingdom</w:t>
            </w:r>
          </w:p>
        </w:tc>
        <w:tc>
          <w:tcPr>
            <w:tcW w:type="dxa" w:w="720"/>
            <w:vAlign w:val="center"/>
          </w:tcPr>
          <w:p>
            <w:pPr>
              <w:jc w:val="center"/>
            </w:pPr>
            <w:r>
              <w:t>Australia</w:t>
            </w:r>
          </w:p>
        </w:tc>
        <w:tc>
          <w:tcPr>
            <w:tcW w:type="dxa" w:w="720"/>
            <w:vAlign w:val="center"/>
          </w:tcPr>
          <w:p>
            <w:pPr>
              <w:jc w:val="center"/>
            </w:pPr>
            <w:r>
              <w:t>Canada</w:t>
            </w:r>
          </w:p>
        </w:tc>
        <w:tc>
          <w:tcPr>
            <w:tcW w:type="dxa" w:w="720"/>
            <w:vAlign w:val="center"/>
          </w:tcPr>
          <w:p>
            <w:pPr>
              <w:jc w:val="center"/>
            </w:pPr>
            <w:r>
              <w:t>Philippines</w:t>
            </w:r>
          </w:p>
        </w:tc>
        <w:tc>
          <w:tcPr>
            <w:tcW w:type="dxa" w:w="720"/>
            <w:vAlign w:val="center"/>
          </w:tcPr>
          <w:p>
            <w:pPr>
              <w:jc w:val="center"/>
            </w:pPr>
            <w:r>
              <w:t>Netherlands</w:t>
            </w:r>
          </w:p>
        </w:tc>
        <w:tc>
          <w:tcPr>
            <w:tcW w:type="dxa" w:w="720"/>
            <w:vAlign w:val="center"/>
          </w:tcPr>
          <w:p>
            <w:pPr>
              <w:jc w:val="center"/>
            </w:pPr>
            <w:r>
              <w:t>Germany</w:t>
            </w:r>
          </w:p>
        </w:tc>
        <w:tc>
          <w:tcPr>
            <w:tcW w:type="dxa" w:w="720"/>
            <w:vAlign w:val="center"/>
          </w:tcPr>
          <w:p>
            <w:pPr>
              <w:jc w:val="center"/>
            </w:pPr>
            <w:r>
              <w:t>Spain</w:t>
            </w:r>
          </w:p>
        </w:tc>
        <w:tc>
          <w:tcPr>
            <w:tcW w:type="dxa" w:w="720"/>
            <w:vAlign w:val="center"/>
          </w:tcPr>
          <w:p>
            <w:pPr>
              <w:jc w:val="center"/>
            </w:pPr>
            <w:r>
              <w:t>Türkiye</w:t>
            </w:r>
          </w:p>
        </w:tc>
      </w:tr>
      <w:tr>
        <w:trPr>
          <w:trHeight w:val="397"/>
        </w:trPr>
        <w:tc>
          <w:tcPr>
            <w:tcW w:type="dxa" w:w="720"/>
            <w:vAlign w:val="center"/>
          </w:tcPr>
          <w:p>
            <w:pPr>
              <w:jc w:val="center"/>
            </w:pPr>
            <w:r>
              <w:t>2023-05</w:t>
            </w:r>
          </w:p>
        </w:tc>
        <w:tc>
          <w:tcPr>
            <w:tcW w:type="dxa" w:w="720"/>
            <w:vAlign w:val="center"/>
          </w:tcPr>
          <w:p>
            <w:pPr>
              <w:jc w:val="center"/>
            </w:pPr>
            <w:r>
              <w:t>42563</w:t>
            </w:r>
          </w:p>
        </w:tc>
        <w:tc>
          <w:tcPr>
            <w:tcW w:type="dxa" w:w="720"/>
            <w:vAlign w:val="center"/>
          </w:tcPr>
          <w:p>
            <w:pPr>
              <w:jc w:val="center"/>
            </w:pPr>
            <w:r>
              <w:t>17102</w:t>
            </w:r>
          </w:p>
        </w:tc>
        <w:tc>
          <w:tcPr>
            <w:tcW w:type="dxa" w:w="720"/>
            <w:vAlign w:val="center"/>
          </w:tcPr>
          <w:p>
            <w:pPr>
              <w:jc w:val="center"/>
            </w:pPr>
            <w:r>
              <w:t>2521</w:t>
            </w:r>
          </w:p>
        </w:tc>
        <w:tc>
          <w:tcPr>
            <w:tcW w:type="dxa" w:w="720"/>
            <w:vAlign w:val="center"/>
          </w:tcPr>
          <w:p>
            <w:pPr>
              <w:jc w:val="center"/>
            </w:pPr>
            <w:r>
              <w:t>3365</w:t>
            </w:r>
          </w:p>
        </w:tc>
        <w:tc>
          <w:tcPr>
            <w:tcW w:type="dxa" w:w="720"/>
            <w:vAlign w:val="center"/>
          </w:tcPr>
          <w:p>
            <w:pPr>
              <w:jc w:val="center"/>
            </w:pPr>
            <w:r>
              <w:t>1543</w:t>
            </w:r>
          </w:p>
        </w:tc>
        <w:tc>
          <w:tcPr>
            <w:tcW w:type="dxa" w:w="720"/>
            <w:vAlign w:val="center"/>
          </w:tcPr>
          <w:p>
            <w:pPr>
              <w:jc w:val="center"/>
            </w:pPr>
            <w:r>
              <w:t>1430</w:t>
            </w:r>
          </w:p>
        </w:tc>
        <w:tc>
          <w:tcPr>
            <w:tcW w:type="dxa" w:w="720"/>
            <w:vAlign w:val="center"/>
          </w:tcPr>
          <w:p>
            <w:pPr>
              <w:jc w:val="center"/>
            </w:pPr>
            <w:r>
              <w:t>1059</w:t>
            </w:r>
          </w:p>
        </w:tc>
        <w:tc>
          <w:tcPr>
            <w:tcW w:type="dxa" w:w="720"/>
            <w:vAlign w:val="center"/>
          </w:tcPr>
          <w:p>
            <w:pPr>
              <w:jc w:val="center"/>
            </w:pPr>
            <w:r>
              <w:t>598</w:t>
            </w:r>
          </w:p>
        </w:tc>
        <w:tc>
          <w:tcPr>
            <w:tcW w:type="dxa" w:w="720"/>
            <w:vAlign w:val="center"/>
          </w:tcPr>
          <w:p>
            <w:pPr>
              <w:jc w:val="center"/>
            </w:pPr>
            <w:r>
              <w:t>915</w:t>
            </w:r>
          </w:p>
        </w:tc>
        <w:tc>
          <w:tcPr>
            <w:tcW w:type="dxa" w:w="720"/>
            <w:vAlign w:val="center"/>
          </w:tcPr>
          <w:p>
            <w:pPr>
              <w:jc w:val="center"/>
            </w:pPr>
            <w:r>
              <w:t>771</w:t>
            </w:r>
          </w:p>
        </w:tc>
        <w:tc>
          <w:tcPr>
            <w:tcW w:type="dxa" w:w="720"/>
            <w:vAlign w:val="center"/>
          </w:tcPr>
          <w:p>
            <w:pPr>
              <w:jc w:val="center"/>
            </w:pPr>
            <w:r>
              <w:t>984</w:t>
            </w:r>
          </w:p>
        </w:tc>
      </w:tr>
      <w:tr>
        <w:trPr>
          <w:trHeight w:val="397"/>
        </w:trPr>
        <w:tc>
          <w:tcPr>
            <w:tcW w:type="dxa" w:w="720"/>
            <w:vAlign w:val="center"/>
          </w:tcPr>
          <w:p>
            <w:pPr>
              <w:jc w:val="center"/>
            </w:pPr>
            <w:r>
              <w:t>2023-06</w:t>
            </w:r>
          </w:p>
        </w:tc>
        <w:tc>
          <w:tcPr>
            <w:tcW w:type="dxa" w:w="720"/>
            <w:vAlign w:val="center"/>
          </w:tcPr>
          <w:p>
            <w:pPr>
              <w:jc w:val="center"/>
            </w:pPr>
            <w:r>
              <w:t>37077</w:t>
            </w:r>
          </w:p>
        </w:tc>
        <w:tc>
          <w:tcPr>
            <w:tcW w:type="dxa" w:w="720"/>
            <w:vAlign w:val="center"/>
          </w:tcPr>
          <w:p>
            <w:pPr>
              <w:jc w:val="center"/>
            </w:pPr>
            <w:r>
              <w:t>16043</w:t>
            </w:r>
          </w:p>
        </w:tc>
        <w:tc>
          <w:tcPr>
            <w:tcW w:type="dxa" w:w="720"/>
            <w:vAlign w:val="center"/>
          </w:tcPr>
          <w:p>
            <w:pPr>
              <w:jc w:val="center"/>
            </w:pPr>
            <w:r>
              <w:t>2362</w:t>
            </w:r>
          </w:p>
        </w:tc>
        <w:tc>
          <w:tcPr>
            <w:tcW w:type="dxa" w:w="720"/>
            <w:vAlign w:val="center"/>
          </w:tcPr>
          <w:p>
            <w:pPr>
              <w:jc w:val="center"/>
            </w:pPr>
            <w:r>
              <w:t>2210</w:t>
            </w:r>
          </w:p>
        </w:tc>
        <w:tc>
          <w:tcPr>
            <w:tcW w:type="dxa" w:w="720"/>
            <w:vAlign w:val="center"/>
          </w:tcPr>
          <w:p>
            <w:pPr>
              <w:jc w:val="center"/>
            </w:pPr>
            <w:r>
              <w:t>1269</w:t>
            </w:r>
          </w:p>
        </w:tc>
        <w:tc>
          <w:tcPr>
            <w:tcW w:type="dxa" w:w="720"/>
            <w:vAlign w:val="center"/>
          </w:tcPr>
          <w:p>
            <w:pPr>
              <w:jc w:val="center"/>
            </w:pPr>
            <w:r>
              <w:t>1306</w:t>
            </w:r>
          </w:p>
        </w:tc>
        <w:tc>
          <w:tcPr>
            <w:tcW w:type="dxa" w:w="720"/>
            <w:vAlign w:val="center"/>
          </w:tcPr>
          <w:p>
            <w:pPr>
              <w:jc w:val="center"/>
            </w:pPr>
            <w:r>
              <w:t>585</w:t>
            </w:r>
          </w:p>
        </w:tc>
        <w:tc>
          <w:tcPr>
            <w:tcW w:type="dxa" w:w="720"/>
            <w:vAlign w:val="center"/>
          </w:tcPr>
          <w:p>
            <w:pPr>
              <w:jc w:val="center"/>
            </w:pPr>
            <w:r>
              <w:t>573</w:t>
            </w:r>
          </w:p>
        </w:tc>
        <w:tc>
          <w:tcPr>
            <w:tcW w:type="dxa" w:w="720"/>
            <w:vAlign w:val="center"/>
          </w:tcPr>
          <w:p>
            <w:pPr>
              <w:jc w:val="center"/>
            </w:pPr>
            <w:r>
              <w:t>991</w:t>
            </w:r>
          </w:p>
        </w:tc>
        <w:tc>
          <w:tcPr>
            <w:tcW w:type="dxa" w:w="720"/>
            <w:vAlign w:val="center"/>
          </w:tcPr>
          <w:p>
            <w:pPr>
              <w:jc w:val="center"/>
            </w:pPr>
            <w:r>
              <w:t>562</w:t>
            </w:r>
          </w:p>
        </w:tc>
        <w:tc>
          <w:tcPr>
            <w:tcW w:type="dxa" w:w="720"/>
            <w:vAlign w:val="center"/>
          </w:tcPr>
          <w:p>
            <w:pPr>
              <w:jc w:val="center"/>
            </w:pPr>
            <w:r>
              <w:t>743</w:t>
            </w:r>
          </w:p>
        </w:tc>
      </w:tr>
      <w:tr>
        <w:trPr>
          <w:trHeight w:val="397"/>
        </w:trPr>
        <w:tc>
          <w:tcPr>
            <w:tcW w:type="dxa" w:w="720"/>
            <w:vAlign w:val="center"/>
          </w:tcPr>
          <w:p>
            <w:pPr>
              <w:jc w:val="center"/>
            </w:pPr>
            <w:r>
              <w:t>2023-07</w:t>
            </w:r>
          </w:p>
        </w:tc>
        <w:tc>
          <w:tcPr>
            <w:tcW w:type="dxa" w:w="720"/>
            <w:vAlign w:val="center"/>
          </w:tcPr>
          <w:p>
            <w:pPr>
              <w:jc w:val="center"/>
            </w:pPr>
            <w:r>
              <w:t>34898</w:t>
            </w:r>
          </w:p>
        </w:tc>
        <w:tc>
          <w:tcPr>
            <w:tcW w:type="dxa" w:w="720"/>
            <w:vAlign w:val="center"/>
          </w:tcPr>
          <w:p>
            <w:pPr>
              <w:jc w:val="center"/>
            </w:pPr>
            <w:r>
              <w:t>15024</w:t>
            </w:r>
          </w:p>
        </w:tc>
        <w:tc>
          <w:tcPr>
            <w:tcW w:type="dxa" w:w="720"/>
            <w:vAlign w:val="center"/>
          </w:tcPr>
          <w:p>
            <w:pPr>
              <w:jc w:val="center"/>
            </w:pPr>
            <w:r>
              <w:t>2249</w:t>
            </w:r>
          </w:p>
        </w:tc>
        <w:tc>
          <w:tcPr>
            <w:tcW w:type="dxa" w:w="720"/>
            <w:vAlign w:val="center"/>
          </w:tcPr>
          <w:p>
            <w:pPr>
              <w:jc w:val="center"/>
            </w:pPr>
            <w:r>
              <w:t>2272</w:t>
            </w:r>
          </w:p>
        </w:tc>
        <w:tc>
          <w:tcPr>
            <w:tcW w:type="dxa" w:w="720"/>
            <w:vAlign w:val="center"/>
          </w:tcPr>
          <w:p>
            <w:pPr>
              <w:jc w:val="center"/>
            </w:pPr>
            <w:r>
              <w:t>1165</w:t>
            </w:r>
          </w:p>
        </w:tc>
        <w:tc>
          <w:tcPr>
            <w:tcW w:type="dxa" w:w="720"/>
            <w:vAlign w:val="center"/>
          </w:tcPr>
          <w:p>
            <w:pPr>
              <w:jc w:val="center"/>
            </w:pPr>
            <w:r>
              <w:t>1270</w:t>
            </w:r>
          </w:p>
        </w:tc>
        <w:tc>
          <w:tcPr>
            <w:tcW w:type="dxa" w:w="720"/>
            <w:vAlign w:val="center"/>
          </w:tcPr>
          <w:p>
            <w:pPr>
              <w:jc w:val="center"/>
            </w:pPr>
            <w:r>
              <w:t>600</w:t>
            </w:r>
          </w:p>
        </w:tc>
        <w:tc>
          <w:tcPr>
            <w:tcW w:type="dxa" w:w="720"/>
            <w:vAlign w:val="center"/>
          </w:tcPr>
          <w:p>
            <w:pPr>
              <w:jc w:val="center"/>
            </w:pPr>
            <w:r>
              <w:t>412</w:t>
            </w:r>
          </w:p>
        </w:tc>
        <w:tc>
          <w:tcPr>
            <w:tcW w:type="dxa" w:w="720"/>
            <w:vAlign w:val="center"/>
          </w:tcPr>
          <w:p>
            <w:pPr>
              <w:jc w:val="center"/>
            </w:pPr>
            <w:r>
              <w:t>883</w:t>
            </w:r>
          </w:p>
        </w:tc>
        <w:tc>
          <w:tcPr>
            <w:tcW w:type="dxa" w:w="720"/>
            <w:vAlign w:val="center"/>
          </w:tcPr>
          <w:p>
            <w:pPr>
              <w:jc w:val="center"/>
            </w:pPr>
            <w:r>
              <w:t>489</w:t>
            </w:r>
          </w:p>
        </w:tc>
        <w:tc>
          <w:tcPr>
            <w:tcW w:type="dxa" w:w="720"/>
            <w:vAlign w:val="center"/>
          </w:tcPr>
          <w:p>
            <w:pPr>
              <w:jc w:val="center"/>
            </w:pPr>
            <w:r>
              <w:t>753</w:t>
            </w:r>
          </w:p>
        </w:tc>
      </w:tr>
      <w:tr>
        <w:trPr>
          <w:trHeight w:val="397"/>
        </w:trPr>
        <w:tc>
          <w:tcPr>
            <w:tcW w:type="dxa" w:w="720"/>
            <w:vAlign w:val="center"/>
          </w:tcPr>
          <w:p>
            <w:pPr>
              <w:jc w:val="center"/>
            </w:pPr>
            <w:r>
              <w:t>2023-08</w:t>
            </w:r>
          </w:p>
        </w:tc>
        <w:tc>
          <w:tcPr>
            <w:tcW w:type="dxa" w:w="720"/>
            <w:vAlign w:val="center"/>
          </w:tcPr>
          <w:p>
            <w:pPr>
              <w:jc w:val="center"/>
            </w:pPr>
            <w:r>
              <w:t>38143</w:t>
            </w:r>
          </w:p>
        </w:tc>
        <w:tc>
          <w:tcPr>
            <w:tcW w:type="dxa" w:w="720"/>
            <w:vAlign w:val="center"/>
          </w:tcPr>
          <w:p>
            <w:pPr>
              <w:jc w:val="center"/>
            </w:pPr>
            <w:r>
              <w:t>16690</w:t>
            </w:r>
          </w:p>
        </w:tc>
        <w:tc>
          <w:tcPr>
            <w:tcW w:type="dxa" w:w="720"/>
            <w:vAlign w:val="center"/>
          </w:tcPr>
          <w:p>
            <w:pPr>
              <w:jc w:val="center"/>
            </w:pPr>
            <w:r>
              <w:t>2743</w:t>
            </w:r>
          </w:p>
        </w:tc>
        <w:tc>
          <w:tcPr>
            <w:tcW w:type="dxa" w:w="720"/>
            <w:vAlign w:val="center"/>
          </w:tcPr>
          <w:p>
            <w:pPr>
              <w:jc w:val="center"/>
            </w:pPr>
            <w:r>
              <w:t>2091</w:t>
            </w:r>
          </w:p>
        </w:tc>
        <w:tc>
          <w:tcPr>
            <w:tcW w:type="dxa" w:w="720"/>
            <w:vAlign w:val="center"/>
          </w:tcPr>
          <w:p>
            <w:pPr>
              <w:jc w:val="center"/>
            </w:pPr>
            <w:r>
              <w:t>2180</w:t>
            </w:r>
          </w:p>
        </w:tc>
        <w:tc>
          <w:tcPr>
            <w:tcW w:type="dxa" w:w="720"/>
            <w:vAlign w:val="center"/>
          </w:tcPr>
          <w:p>
            <w:pPr>
              <w:jc w:val="center"/>
            </w:pPr>
            <w:r>
              <w:t>1213</w:t>
            </w:r>
          </w:p>
        </w:tc>
        <w:tc>
          <w:tcPr>
            <w:tcW w:type="dxa" w:w="720"/>
            <w:vAlign w:val="center"/>
          </w:tcPr>
          <w:p>
            <w:pPr>
              <w:jc w:val="center"/>
            </w:pPr>
            <w:r>
              <w:t>1084</w:t>
            </w:r>
          </w:p>
        </w:tc>
        <w:tc>
          <w:tcPr>
            <w:tcW w:type="dxa" w:w="720"/>
            <w:vAlign w:val="center"/>
          </w:tcPr>
          <w:p>
            <w:pPr>
              <w:jc w:val="center"/>
            </w:pPr>
            <w:r>
              <w:t>424</w:t>
            </w:r>
          </w:p>
        </w:tc>
        <w:tc>
          <w:tcPr>
            <w:tcW w:type="dxa" w:w="720"/>
            <w:vAlign w:val="center"/>
          </w:tcPr>
          <w:p>
            <w:pPr>
              <w:jc w:val="center"/>
            </w:pPr>
            <w:r>
              <w:t>820</w:t>
            </w:r>
          </w:p>
        </w:tc>
        <w:tc>
          <w:tcPr>
            <w:tcW w:type="dxa" w:w="720"/>
            <w:vAlign w:val="center"/>
          </w:tcPr>
          <w:p>
            <w:pPr>
              <w:jc w:val="center"/>
            </w:pPr>
            <w:r>
              <w:t>445</w:t>
            </w:r>
          </w:p>
        </w:tc>
        <w:tc>
          <w:tcPr>
            <w:tcW w:type="dxa" w:w="720"/>
            <w:vAlign w:val="center"/>
          </w:tcPr>
          <w:p>
            <w:pPr>
              <w:jc w:val="center"/>
            </w:pPr>
            <w:r>
              <w:t>815</w:t>
            </w:r>
          </w:p>
        </w:tc>
      </w:tr>
      <w:tr>
        <w:trPr>
          <w:trHeight w:val="397"/>
        </w:trPr>
        <w:tc>
          <w:tcPr>
            <w:tcW w:type="dxa" w:w="720"/>
            <w:vAlign w:val="center"/>
          </w:tcPr>
          <w:p>
            <w:pPr>
              <w:jc w:val="center"/>
            </w:pPr>
            <w:r>
              <w:t>2023-09</w:t>
            </w:r>
          </w:p>
        </w:tc>
        <w:tc>
          <w:tcPr>
            <w:tcW w:type="dxa" w:w="720"/>
            <w:vAlign w:val="center"/>
          </w:tcPr>
          <w:p>
            <w:pPr>
              <w:jc w:val="center"/>
            </w:pPr>
            <w:r>
              <w:t>42984</w:t>
            </w:r>
          </w:p>
        </w:tc>
        <w:tc>
          <w:tcPr>
            <w:tcW w:type="dxa" w:w="720"/>
            <w:vAlign w:val="center"/>
          </w:tcPr>
          <w:p>
            <w:pPr>
              <w:jc w:val="center"/>
            </w:pPr>
            <w:r>
              <w:t>18705</w:t>
            </w:r>
          </w:p>
        </w:tc>
        <w:tc>
          <w:tcPr>
            <w:tcW w:type="dxa" w:w="720"/>
            <w:vAlign w:val="center"/>
          </w:tcPr>
          <w:p>
            <w:pPr>
              <w:jc w:val="center"/>
            </w:pPr>
            <w:r>
              <w:t>2964</w:t>
            </w:r>
          </w:p>
        </w:tc>
        <w:tc>
          <w:tcPr>
            <w:tcW w:type="dxa" w:w="720"/>
            <w:vAlign w:val="center"/>
          </w:tcPr>
          <w:p>
            <w:pPr>
              <w:jc w:val="center"/>
            </w:pPr>
            <w:r>
              <w:t>2167</w:t>
            </w:r>
          </w:p>
        </w:tc>
        <w:tc>
          <w:tcPr>
            <w:tcW w:type="dxa" w:w="720"/>
            <w:vAlign w:val="center"/>
          </w:tcPr>
          <w:p>
            <w:pPr>
              <w:jc w:val="center"/>
            </w:pPr>
            <w:r>
              <w:t>2029</w:t>
            </w:r>
          </w:p>
        </w:tc>
        <w:tc>
          <w:tcPr>
            <w:tcW w:type="dxa" w:w="720"/>
            <w:vAlign w:val="center"/>
          </w:tcPr>
          <w:p>
            <w:pPr>
              <w:jc w:val="center"/>
            </w:pPr>
            <w:r>
              <w:t>1761</w:t>
            </w:r>
          </w:p>
        </w:tc>
        <w:tc>
          <w:tcPr>
            <w:tcW w:type="dxa" w:w="720"/>
            <w:vAlign w:val="center"/>
          </w:tcPr>
          <w:p>
            <w:pPr>
              <w:jc w:val="center"/>
            </w:pPr>
            <w:r>
              <w:t>1443</w:t>
            </w:r>
          </w:p>
        </w:tc>
        <w:tc>
          <w:tcPr>
            <w:tcW w:type="dxa" w:w="720"/>
            <w:vAlign w:val="center"/>
          </w:tcPr>
          <w:p>
            <w:pPr>
              <w:jc w:val="center"/>
            </w:pPr>
            <w:r>
              <w:t>934</w:t>
            </w:r>
          </w:p>
        </w:tc>
        <w:tc>
          <w:tcPr>
            <w:tcW w:type="dxa" w:w="720"/>
            <w:vAlign w:val="center"/>
          </w:tcPr>
          <w:p>
            <w:pPr>
              <w:jc w:val="center"/>
            </w:pPr>
            <w:r>
              <w:t>779</w:t>
            </w:r>
          </w:p>
        </w:tc>
        <w:tc>
          <w:tcPr>
            <w:tcW w:type="dxa" w:w="720"/>
            <w:vAlign w:val="center"/>
          </w:tcPr>
          <w:p>
            <w:pPr>
              <w:jc w:val="center"/>
            </w:pPr>
            <w:r>
              <w:t>720</w:t>
            </w:r>
          </w:p>
        </w:tc>
        <w:tc>
          <w:tcPr>
            <w:tcW w:type="dxa" w:w="720"/>
            <w:vAlign w:val="center"/>
          </w:tcPr>
          <w:p>
            <w:pPr>
              <w:jc w:val="center"/>
            </w:pPr>
            <w:r>
              <w:t>688</w:t>
            </w:r>
          </w:p>
        </w:tc>
      </w:tr>
    </w:tbl>
    <w:p/>
    <w:p>
      <w:r>
        <w:t>The variation in monthly user numbers per country is shown in the figure below.</w:t>
      </w:r>
    </w:p>
    <w:p>
      <w:pPr>
        <w:pStyle w:val="Heading3"/>
      </w:pPr>
      <w:r>
        <w:t>Device Category Breakdown</w:t>
      </w:r>
    </w:p>
    <w:p>
      <w:r>
        <w:t>The breakdown in type of device used to view the site is shown in the table below.</w:t>
      </w:r>
    </w:p>
    <w:p>
      <w:r>
        <w:t>The most common device categories are:</w:t>
      </w:r>
    </w:p>
    <w:p>
      <w:pPr>
        <w:pStyle w:val="ListBullet"/>
      </w:pPr>
      <w:r>
        <w:t>Desktop</w:t>
      </w:r>
    </w:p>
    <w:p>
      <w:pPr>
        <w:pStyle w:val="ListBullet"/>
      </w:pPr>
      <w:r>
        <w:t>Mobile</w:t>
      </w:r>
    </w:p>
    <w:p>
      <w:pPr>
        <w:pStyle w:val="ListBullet"/>
      </w:pPr>
      <w:r>
        <w:t>Tablet</w:t>
      </w:r>
    </w:p>
    <w:p>
      <w:r>
        <w:t>The data used to generate the table is for the period 2023-05-01 to 2023-09-30 (152 days).</w:t>
      </w:r>
    </w:p>
    <w:tbl>
      <w:tblPr>
        <w:tblStyle w:val="LightShading"/>
        <w:tblW w:type="auto" w:w="0"/>
        <w:tblLook w:firstColumn="1" w:firstRow="1" w:lastColumn="0" w:lastRow="0" w:noHBand="0" w:noVBand="1" w:val="04A0"/>
      </w:tblPr>
      <w:tblGrid>
        <w:gridCol w:w="1440"/>
        <w:gridCol w:w="1440"/>
        <w:gridCol w:w="1440"/>
        <w:gridCol w:w="1440"/>
        <w:gridCol w:w="1440"/>
        <w:gridCol w:w="1440"/>
      </w:tblGrid>
      <w:tr>
        <w:trPr>
          <w:trHeight w:val="397"/>
        </w:trPr>
        <w:tc>
          <w:tcPr>
            <w:tcW w:type="dxa" w:w="1440"/>
            <w:vAlign w:val="center"/>
          </w:tcPr>
          <w:p>
            <w:pPr>
              <w:jc w:val="center"/>
            </w:pPr>
            <w:r>
              <w:t>Device Category</w:t>
            </w:r>
          </w:p>
        </w:tc>
        <w:tc>
          <w:tcPr>
            <w:tcW w:type="dxa" w:w="1440"/>
            <w:vAlign w:val="center"/>
          </w:tcPr>
          <w:p>
            <w:pPr>
              <w:jc w:val="center"/>
            </w:pPr>
            <w:r>
              <w:t>Total Users</w:t>
            </w:r>
          </w:p>
        </w:tc>
        <w:tc>
          <w:tcPr>
            <w:tcW w:type="dxa" w:w="1440"/>
            <w:vAlign w:val="center"/>
          </w:tcPr>
          <w:p>
            <w:pPr>
              <w:jc w:val="center"/>
            </w:pPr>
            <w:r>
              <w:t>Sessions</w:t>
            </w:r>
          </w:p>
        </w:tc>
        <w:tc>
          <w:tcPr>
            <w:tcW w:type="dxa" w:w="1440"/>
            <w:vAlign w:val="center"/>
          </w:tcPr>
          <w:p>
            <w:pPr>
              <w:jc w:val="center"/>
            </w:pPr>
            <w:r>
              <w:t>Views</w:t>
            </w:r>
          </w:p>
        </w:tc>
        <w:tc>
          <w:tcPr>
            <w:tcW w:type="dxa" w:w="1440"/>
            <w:vAlign w:val="center"/>
          </w:tcPr>
          <w:p>
            <w:pPr>
              <w:jc w:val="center"/>
            </w:pPr>
            <w:r>
              <w:t>% Users</w:t>
            </w:r>
          </w:p>
        </w:tc>
        <w:tc>
          <w:tcPr>
            <w:tcW w:type="dxa" w:w="1440"/>
            <w:vAlign w:val="center"/>
          </w:tcPr>
          <w:p>
            <w:pPr>
              <w:jc w:val="center"/>
            </w:pPr>
            <w:r>
              <w:t>% Views</w:t>
            </w:r>
          </w:p>
        </w:tc>
      </w:tr>
      <w:tr>
        <w:trPr>
          <w:trHeight w:val="397"/>
        </w:trPr>
        <w:tc>
          <w:tcPr>
            <w:tcW w:type="dxa" w:w="1440"/>
            <w:vAlign w:val="center"/>
          </w:tcPr>
          <w:p>
            <w:pPr>
              <w:jc w:val="center"/>
            </w:pPr>
            <w:r>
              <w:t>desktop</w:t>
            </w:r>
          </w:p>
        </w:tc>
        <w:tc>
          <w:tcPr>
            <w:tcW w:type="dxa" w:w="1440"/>
            <w:vAlign w:val="center"/>
          </w:tcPr>
          <w:p>
            <w:pPr>
              <w:jc w:val="center"/>
            </w:pPr>
            <w:r>
              <w:t>84234</w:t>
            </w:r>
          </w:p>
        </w:tc>
        <w:tc>
          <w:tcPr>
            <w:tcW w:type="dxa" w:w="1440"/>
            <w:vAlign w:val="center"/>
          </w:tcPr>
          <w:p>
            <w:pPr>
              <w:jc w:val="center"/>
            </w:pPr>
            <w:r>
              <w:t>149687</w:t>
            </w:r>
          </w:p>
        </w:tc>
        <w:tc>
          <w:tcPr>
            <w:tcW w:type="dxa" w:w="1440"/>
            <w:vAlign w:val="center"/>
          </w:tcPr>
          <w:p>
            <w:pPr>
              <w:jc w:val="center"/>
            </w:pPr>
            <w:r>
              <w:t>163083</w:t>
            </w:r>
          </w:p>
        </w:tc>
        <w:tc>
          <w:tcPr>
            <w:tcW w:type="dxa" w:w="1440"/>
            <w:vAlign w:val="center"/>
          </w:tcPr>
          <w:p>
            <w:pPr>
              <w:jc w:val="center"/>
            </w:pPr>
            <w:r>
              <w:t>59.1</w:t>
            </w:r>
          </w:p>
        </w:tc>
        <w:tc>
          <w:tcPr>
            <w:tcW w:type="dxa" w:w="1440"/>
            <w:vAlign w:val="center"/>
          </w:tcPr>
          <w:p>
            <w:pPr>
              <w:jc w:val="center"/>
            </w:pPr>
            <w:r>
              <w:t>60.5</w:t>
            </w:r>
          </w:p>
        </w:tc>
      </w:tr>
      <w:tr>
        <w:trPr>
          <w:trHeight w:val="397"/>
        </w:trPr>
        <w:tc>
          <w:tcPr>
            <w:tcW w:type="dxa" w:w="1440"/>
            <w:vAlign w:val="center"/>
          </w:tcPr>
          <w:p>
            <w:pPr>
              <w:jc w:val="center"/>
            </w:pPr>
            <w:r>
              <w:t>mobile</w:t>
            </w:r>
          </w:p>
        </w:tc>
        <w:tc>
          <w:tcPr>
            <w:tcW w:type="dxa" w:w="1440"/>
            <w:vAlign w:val="center"/>
          </w:tcPr>
          <w:p>
            <w:pPr>
              <w:jc w:val="center"/>
            </w:pPr>
            <w:r>
              <w:t>54365</w:t>
            </w:r>
          </w:p>
        </w:tc>
        <w:tc>
          <w:tcPr>
            <w:tcW w:type="dxa" w:w="1440"/>
            <w:vAlign w:val="center"/>
          </w:tcPr>
          <w:p>
            <w:pPr>
              <w:jc w:val="center"/>
            </w:pPr>
            <w:r>
              <w:t>87596</w:t>
            </w:r>
          </w:p>
        </w:tc>
        <w:tc>
          <w:tcPr>
            <w:tcW w:type="dxa" w:w="1440"/>
            <w:vAlign w:val="center"/>
          </w:tcPr>
          <w:p>
            <w:pPr>
              <w:jc w:val="center"/>
            </w:pPr>
            <w:r>
              <w:t>98827</w:t>
            </w:r>
          </w:p>
        </w:tc>
        <w:tc>
          <w:tcPr>
            <w:tcW w:type="dxa" w:w="1440"/>
            <w:vAlign w:val="center"/>
          </w:tcPr>
          <w:p>
            <w:pPr>
              <w:jc w:val="center"/>
            </w:pPr>
            <w:r>
              <w:t>38.1</w:t>
            </w:r>
          </w:p>
        </w:tc>
        <w:tc>
          <w:tcPr>
            <w:tcW w:type="dxa" w:w="1440"/>
            <w:vAlign w:val="center"/>
          </w:tcPr>
          <w:p>
            <w:pPr>
              <w:jc w:val="center"/>
            </w:pPr>
            <w:r>
              <w:t>36.7</w:t>
            </w:r>
          </w:p>
        </w:tc>
      </w:tr>
      <w:tr>
        <w:trPr>
          <w:trHeight w:val="397"/>
        </w:trPr>
        <w:tc>
          <w:tcPr>
            <w:tcW w:type="dxa" w:w="1440"/>
            <w:vAlign w:val="center"/>
          </w:tcPr>
          <w:p>
            <w:pPr>
              <w:jc w:val="center"/>
            </w:pPr>
            <w:r>
              <w:t>tablet</w:t>
            </w:r>
          </w:p>
        </w:tc>
        <w:tc>
          <w:tcPr>
            <w:tcW w:type="dxa" w:w="1440"/>
            <w:vAlign w:val="center"/>
          </w:tcPr>
          <w:p>
            <w:pPr>
              <w:jc w:val="center"/>
            </w:pPr>
            <w:r>
              <w:t>3997</w:t>
            </w:r>
          </w:p>
        </w:tc>
        <w:tc>
          <w:tcPr>
            <w:tcW w:type="dxa" w:w="1440"/>
            <w:vAlign w:val="center"/>
          </w:tcPr>
          <w:p>
            <w:pPr>
              <w:jc w:val="center"/>
            </w:pPr>
            <w:r>
              <w:t>6596</w:t>
            </w:r>
          </w:p>
        </w:tc>
        <w:tc>
          <w:tcPr>
            <w:tcW w:type="dxa" w:w="1440"/>
            <w:vAlign w:val="center"/>
          </w:tcPr>
          <w:p>
            <w:pPr>
              <w:jc w:val="center"/>
            </w:pPr>
            <w:r>
              <w:t>7724</w:t>
            </w:r>
          </w:p>
        </w:tc>
        <w:tc>
          <w:tcPr>
            <w:tcW w:type="dxa" w:w="1440"/>
            <w:vAlign w:val="center"/>
          </w:tcPr>
          <w:p>
            <w:pPr>
              <w:jc w:val="center"/>
            </w:pPr>
            <w:r>
              <w:t>2.8</w:t>
            </w:r>
          </w:p>
        </w:tc>
        <w:tc>
          <w:tcPr>
            <w:tcW w:type="dxa" w:w="1440"/>
            <w:vAlign w:val="center"/>
          </w:tcPr>
          <w:p>
            <w:pPr>
              <w:jc w:val="center"/>
            </w:pPr>
            <w:r>
              <w:t>2.9</w:t>
            </w:r>
          </w:p>
        </w:tc>
      </w:tr>
      <w:tr>
        <w:trPr>
          <w:trHeight w:val="397"/>
        </w:trPr>
        <w:tc>
          <w:tcPr>
            <w:tcW w:type="dxa" w:w="1440"/>
            <w:vAlign w:val="center"/>
          </w:tcPr>
          <w:p>
            <w:pPr>
              <w:jc w:val="center"/>
            </w:pPr>
            <w:r>
              <w:t>smart tv</w:t>
            </w:r>
          </w:p>
        </w:tc>
        <w:tc>
          <w:tcPr>
            <w:tcW w:type="dxa" w:w="1440"/>
            <w:vAlign w:val="center"/>
          </w:tcPr>
          <w:p>
            <w:pPr>
              <w:jc w:val="center"/>
            </w:pPr>
            <w:r>
              <w:t>8</w:t>
            </w:r>
          </w:p>
        </w:tc>
        <w:tc>
          <w:tcPr>
            <w:tcW w:type="dxa" w:w="1440"/>
            <w:vAlign w:val="center"/>
          </w:tcPr>
          <w:p>
            <w:pPr>
              <w:jc w:val="center"/>
            </w:pPr>
            <w:r>
              <w:t>13</w:t>
            </w:r>
          </w:p>
        </w:tc>
        <w:tc>
          <w:tcPr>
            <w:tcW w:type="dxa" w:w="1440"/>
            <w:vAlign w:val="center"/>
          </w:tcPr>
          <w:p>
            <w:pPr>
              <w:jc w:val="center"/>
            </w:pPr>
            <w:r>
              <w:t>13</w:t>
            </w:r>
          </w:p>
        </w:tc>
        <w:tc>
          <w:tcPr>
            <w:tcW w:type="dxa" w:w="1440"/>
            <w:vAlign w:val="center"/>
          </w:tcPr>
          <w:p>
            <w:pPr>
              <w:jc w:val="center"/>
            </w:pPr>
            <w:r>
              <w:t>0.0</w:t>
            </w:r>
          </w:p>
        </w:tc>
        <w:tc>
          <w:tcPr>
            <w:tcW w:type="dxa" w:w="1440"/>
            <w:vAlign w:val="center"/>
          </w:tcPr>
          <w:p>
            <w:pPr>
              <w:jc w:val="center"/>
            </w:pPr>
            <w:r>
              <w:t>0.0</w:t>
            </w:r>
          </w:p>
        </w:tc>
      </w:tr>
      <w:tr>
        <w:trPr>
          <w:trHeight w:val="397"/>
        </w:trPr>
        <w:tc>
          <w:tcPr>
            <w:tcW w:type="dxa" w:w="1440"/>
            <w:vAlign w:val="center"/>
          </w:tcPr>
          <w:p>
            <w:pPr>
              <w:jc w:val="center"/>
            </w:pPr>
            <w:r>
              <w:t>Total</w:t>
            </w:r>
          </w:p>
        </w:tc>
        <w:tc>
          <w:tcPr>
            <w:tcW w:type="dxa" w:w="1440"/>
            <w:vAlign w:val="center"/>
          </w:tcPr>
          <w:p>
            <w:pPr>
              <w:jc w:val="center"/>
            </w:pPr>
            <w:r>
              <w:t>142604</w:t>
            </w:r>
          </w:p>
        </w:tc>
        <w:tc>
          <w:tcPr>
            <w:tcW w:type="dxa" w:w="1440"/>
            <w:vAlign w:val="center"/>
          </w:tcPr>
          <w:p>
            <w:pPr>
              <w:jc w:val="center"/>
            </w:pPr>
            <w:r>
              <w:t>243892</w:t>
            </w:r>
          </w:p>
        </w:tc>
        <w:tc>
          <w:tcPr>
            <w:tcW w:type="dxa" w:w="1440"/>
            <w:vAlign w:val="center"/>
          </w:tcPr>
          <w:p>
            <w:pPr>
              <w:jc w:val="center"/>
            </w:pPr>
            <w:r>
              <w:t>269647</w:t>
            </w:r>
          </w:p>
        </w:tc>
        <w:tc>
          <w:tcPr>
            <w:tcW w:type="dxa" w:w="1440"/>
            <w:vAlign w:val="center"/>
          </w:tcPr>
          <w:p>
            <w:pPr>
              <w:jc w:val="center"/>
            </w:pPr>
            <w:r>
              <w:t>100</w:t>
            </w:r>
          </w:p>
        </w:tc>
        <w:tc>
          <w:tcPr>
            <w:tcW w:type="dxa" w:w="1440"/>
            <w:vAlign w:val="center"/>
          </w:tcPr>
          <w:p>
            <w:pPr>
              <w:jc w:val="center"/>
            </w:pPr>
            <w:r>
              <w:t>100</w:t>
            </w:r>
          </w:p>
        </w:tc>
      </w:tr>
    </w:tbl>
    <w:p/>
    <w:p>
      <w:r>
        <w:t>The pie chart below shows the relative contribution of the various device categories by pageviews.</w:t>
      </w:r>
    </w:p>
    <w:p>
      <w:r>
        <w:drawing>
          <wp:inline xmlns:a="http://schemas.openxmlformats.org/drawingml/2006/main" xmlns:pic="http://schemas.openxmlformats.org/drawingml/2006/picture">
            <wp:extent cx="5040000" cy="3239503"/>
            <wp:docPr id="18" name="Picture 18"/>
            <wp:cNvGraphicFramePr>
              <a:graphicFrameLocks noChangeAspect="1"/>
            </wp:cNvGraphicFramePr>
            <a:graphic>
              <a:graphicData uri="http://schemas.openxmlformats.org/drawingml/2006/picture">
                <pic:pic>
                  <pic:nvPicPr>
                    <pic:cNvPr id="0" name="image.png"/>
                    <pic:cNvPicPr/>
                  </pic:nvPicPr>
                  <pic:blipFill>
                    <a:blip r:embed="rId26"/>
                    <a:stretch>
                      <a:fillRect/>
                    </a:stretch>
                  </pic:blipFill>
                  <pic:spPr>
                    <a:xfrm>
                      <a:off x="0" y="0"/>
                      <a:ext cx="5040000" cy="3239503"/>
                    </a:xfrm>
                    <a:prstGeom prst="rect"/>
                  </pic:spPr>
                </pic:pic>
              </a:graphicData>
            </a:graphic>
          </wp:inline>
        </w:drawing>
      </w:r>
    </w:p>
    <w:p>
      <w:pPr>
        <w:pStyle w:val="Heading3"/>
      </w:pPr>
      <w:r>
        <w:t>Site Visits by Day of Week</w:t>
      </w:r>
    </w:p>
    <w:p>
      <w:r>
        <w:t>The table below summarises the relative breakdown of users, sessions, and views by day of the week.</w:t>
      </w:r>
    </w:p>
    <w:p>
      <w:r>
        <w:t>The data used to generate the table is extracted for the period 2023-05-01 to 2023-09-30 (152 days).</w:t>
      </w:r>
    </w:p>
    <w:tbl>
      <w:tblPr>
        <w:tblStyle w:val="LightShading"/>
        <w:tblW w:type="auto" w:w="0"/>
        <w:tblLook w:firstColumn="1" w:firstRow="1" w:lastColumn="0" w:lastRow="0" w:noHBand="0" w:noVBand="1" w:val="04A0"/>
      </w:tblPr>
      <w:tblGrid>
        <w:gridCol w:w="2160"/>
        <w:gridCol w:w="2160"/>
        <w:gridCol w:w="2160"/>
        <w:gridCol w:w="2160"/>
      </w:tblGrid>
      <w:tr>
        <w:trPr>
          <w:trHeight w:val="397"/>
        </w:trPr>
        <w:tc>
          <w:tcPr>
            <w:tcW w:type="dxa" w:w="2160"/>
            <w:vAlign w:val="center"/>
          </w:tcPr>
          <w:p>
            <w:pPr>
              <w:jc w:val="center"/>
            </w:pPr>
            <w:r>
              <w:t>Day of the Week</w:t>
            </w:r>
          </w:p>
        </w:tc>
        <w:tc>
          <w:tcPr>
            <w:tcW w:type="dxa" w:w="2160"/>
            <w:vAlign w:val="center"/>
          </w:tcPr>
          <w:p>
            <w:pPr>
              <w:jc w:val="center"/>
            </w:pPr>
            <w:r>
              <w:t>% Users</w:t>
            </w:r>
          </w:p>
        </w:tc>
        <w:tc>
          <w:tcPr>
            <w:tcW w:type="dxa" w:w="2160"/>
            <w:vAlign w:val="center"/>
          </w:tcPr>
          <w:p>
            <w:pPr>
              <w:jc w:val="center"/>
            </w:pPr>
            <w:r>
              <w:t>% Sessions</w:t>
            </w:r>
          </w:p>
        </w:tc>
        <w:tc>
          <w:tcPr>
            <w:tcW w:type="dxa" w:w="2160"/>
            <w:vAlign w:val="center"/>
          </w:tcPr>
          <w:p>
            <w:pPr>
              <w:jc w:val="center"/>
            </w:pPr>
            <w:r>
              <w:t>% Views</w:t>
            </w:r>
          </w:p>
        </w:tc>
      </w:tr>
      <w:tr>
        <w:trPr>
          <w:trHeight w:val="397"/>
        </w:trPr>
        <w:tc>
          <w:tcPr>
            <w:tcW w:type="dxa" w:w="2160"/>
            <w:vAlign w:val="center"/>
          </w:tcPr>
          <w:p>
            <w:pPr>
              <w:jc w:val="center"/>
            </w:pPr>
            <w:r>
              <w:t>Wednesday</w:t>
            </w:r>
          </w:p>
        </w:tc>
        <w:tc>
          <w:tcPr>
            <w:tcW w:type="dxa" w:w="2160"/>
            <w:vAlign w:val="center"/>
          </w:tcPr>
          <w:p>
            <w:pPr>
              <w:jc w:val="center"/>
            </w:pPr>
            <w:r>
              <w:t>16.6</w:t>
            </w:r>
          </w:p>
        </w:tc>
        <w:tc>
          <w:tcPr>
            <w:tcW w:type="dxa" w:w="2160"/>
            <w:vAlign w:val="center"/>
          </w:tcPr>
          <w:p>
            <w:pPr>
              <w:jc w:val="center"/>
            </w:pPr>
            <w:r>
              <w:t>17.0</w:t>
            </w:r>
          </w:p>
        </w:tc>
        <w:tc>
          <w:tcPr>
            <w:tcW w:type="dxa" w:w="2160"/>
            <w:vAlign w:val="center"/>
          </w:tcPr>
          <w:p>
            <w:pPr>
              <w:jc w:val="center"/>
            </w:pPr>
            <w:r>
              <w:t>16.8</w:t>
            </w:r>
          </w:p>
        </w:tc>
      </w:tr>
      <w:tr>
        <w:trPr>
          <w:trHeight w:val="397"/>
        </w:trPr>
        <w:tc>
          <w:tcPr>
            <w:tcW w:type="dxa" w:w="2160"/>
            <w:vAlign w:val="center"/>
          </w:tcPr>
          <w:p>
            <w:pPr>
              <w:jc w:val="center"/>
            </w:pPr>
            <w:r>
              <w:t>Tuesday</w:t>
            </w:r>
          </w:p>
        </w:tc>
        <w:tc>
          <w:tcPr>
            <w:tcW w:type="dxa" w:w="2160"/>
            <w:vAlign w:val="center"/>
          </w:tcPr>
          <w:p>
            <w:pPr>
              <w:jc w:val="center"/>
            </w:pPr>
            <w:r>
              <w:t>16.7</w:t>
            </w:r>
          </w:p>
        </w:tc>
        <w:tc>
          <w:tcPr>
            <w:tcW w:type="dxa" w:w="2160"/>
            <w:vAlign w:val="center"/>
          </w:tcPr>
          <w:p>
            <w:pPr>
              <w:jc w:val="center"/>
            </w:pPr>
            <w:r>
              <w:t>16.5</w:t>
            </w:r>
          </w:p>
        </w:tc>
        <w:tc>
          <w:tcPr>
            <w:tcW w:type="dxa" w:w="2160"/>
            <w:vAlign w:val="center"/>
          </w:tcPr>
          <w:p>
            <w:pPr>
              <w:jc w:val="center"/>
            </w:pPr>
            <w:r>
              <w:t>16.7</w:t>
            </w:r>
          </w:p>
        </w:tc>
      </w:tr>
      <w:tr>
        <w:trPr>
          <w:trHeight w:val="397"/>
        </w:trPr>
        <w:tc>
          <w:tcPr>
            <w:tcW w:type="dxa" w:w="2160"/>
            <w:vAlign w:val="center"/>
          </w:tcPr>
          <w:p>
            <w:pPr>
              <w:jc w:val="center"/>
            </w:pPr>
            <w:r>
              <w:t>Thursday</w:t>
            </w:r>
          </w:p>
        </w:tc>
        <w:tc>
          <w:tcPr>
            <w:tcW w:type="dxa" w:w="2160"/>
            <w:vAlign w:val="center"/>
          </w:tcPr>
          <w:p>
            <w:pPr>
              <w:jc w:val="center"/>
            </w:pPr>
            <w:r>
              <w:t>16.1</w:t>
            </w:r>
          </w:p>
        </w:tc>
        <w:tc>
          <w:tcPr>
            <w:tcW w:type="dxa" w:w="2160"/>
            <w:vAlign w:val="center"/>
          </w:tcPr>
          <w:p>
            <w:pPr>
              <w:jc w:val="center"/>
            </w:pPr>
            <w:r>
              <w:t>16.1</w:t>
            </w:r>
          </w:p>
        </w:tc>
        <w:tc>
          <w:tcPr>
            <w:tcW w:type="dxa" w:w="2160"/>
            <w:vAlign w:val="center"/>
          </w:tcPr>
          <w:p>
            <w:pPr>
              <w:jc w:val="center"/>
            </w:pPr>
            <w:r>
              <w:t>16.1</w:t>
            </w:r>
          </w:p>
        </w:tc>
      </w:tr>
      <w:tr>
        <w:trPr>
          <w:trHeight w:val="397"/>
        </w:trPr>
        <w:tc>
          <w:tcPr>
            <w:tcW w:type="dxa" w:w="2160"/>
            <w:vAlign w:val="center"/>
          </w:tcPr>
          <w:p>
            <w:pPr>
              <w:jc w:val="center"/>
            </w:pPr>
            <w:r>
              <w:t>Monday</w:t>
            </w:r>
          </w:p>
        </w:tc>
        <w:tc>
          <w:tcPr>
            <w:tcW w:type="dxa" w:w="2160"/>
            <w:vAlign w:val="center"/>
          </w:tcPr>
          <w:p>
            <w:pPr>
              <w:jc w:val="center"/>
            </w:pPr>
            <w:r>
              <w:t>15.4</w:t>
            </w:r>
          </w:p>
        </w:tc>
        <w:tc>
          <w:tcPr>
            <w:tcW w:type="dxa" w:w="2160"/>
            <w:vAlign w:val="center"/>
          </w:tcPr>
          <w:p>
            <w:pPr>
              <w:jc w:val="center"/>
            </w:pPr>
            <w:r>
              <w:t>15.4</w:t>
            </w:r>
          </w:p>
        </w:tc>
        <w:tc>
          <w:tcPr>
            <w:tcW w:type="dxa" w:w="2160"/>
            <w:vAlign w:val="center"/>
          </w:tcPr>
          <w:p>
            <w:pPr>
              <w:jc w:val="center"/>
            </w:pPr>
            <w:r>
              <w:t>15.2</w:t>
            </w:r>
          </w:p>
        </w:tc>
      </w:tr>
      <w:tr>
        <w:trPr>
          <w:trHeight w:val="397"/>
        </w:trPr>
        <w:tc>
          <w:tcPr>
            <w:tcW w:type="dxa" w:w="2160"/>
            <w:vAlign w:val="center"/>
          </w:tcPr>
          <w:p>
            <w:pPr>
              <w:jc w:val="center"/>
            </w:pPr>
            <w:r>
              <w:t>Friday</w:t>
            </w:r>
          </w:p>
        </w:tc>
        <w:tc>
          <w:tcPr>
            <w:tcW w:type="dxa" w:w="2160"/>
            <w:vAlign w:val="center"/>
          </w:tcPr>
          <w:p>
            <w:pPr>
              <w:jc w:val="center"/>
            </w:pPr>
            <w:r>
              <w:t>14.5</w:t>
            </w:r>
          </w:p>
        </w:tc>
        <w:tc>
          <w:tcPr>
            <w:tcW w:type="dxa" w:w="2160"/>
            <w:vAlign w:val="center"/>
          </w:tcPr>
          <w:p>
            <w:pPr>
              <w:jc w:val="center"/>
            </w:pPr>
            <w:r>
              <w:t>14.4</w:t>
            </w:r>
          </w:p>
        </w:tc>
        <w:tc>
          <w:tcPr>
            <w:tcW w:type="dxa" w:w="2160"/>
            <w:vAlign w:val="center"/>
          </w:tcPr>
          <w:p>
            <w:pPr>
              <w:jc w:val="center"/>
            </w:pPr>
            <w:r>
              <w:t>14.4</w:t>
            </w:r>
          </w:p>
        </w:tc>
      </w:tr>
      <w:tr>
        <w:trPr>
          <w:trHeight w:val="397"/>
        </w:trPr>
        <w:tc>
          <w:tcPr>
            <w:tcW w:type="dxa" w:w="2160"/>
            <w:vAlign w:val="center"/>
          </w:tcPr>
          <w:p>
            <w:pPr>
              <w:jc w:val="center"/>
            </w:pPr>
            <w:r>
              <w:t>Saturday</w:t>
            </w:r>
          </w:p>
        </w:tc>
        <w:tc>
          <w:tcPr>
            <w:tcW w:type="dxa" w:w="2160"/>
            <w:vAlign w:val="center"/>
          </w:tcPr>
          <w:p>
            <w:pPr>
              <w:jc w:val="center"/>
            </w:pPr>
            <w:r>
              <w:t>10.7</w:t>
            </w:r>
          </w:p>
        </w:tc>
        <w:tc>
          <w:tcPr>
            <w:tcW w:type="dxa" w:w="2160"/>
            <w:vAlign w:val="center"/>
          </w:tcPr>
          <w:p>
            <w:pPr>
              <w:jc w:val="center"/>
            </w:pPr>
            <w:r>
              <w:t>10.5</w:t>
            </w:r>
          </w:p>
        </w:tc>
        <w:tc>
          <w:tcPr>
            <w:tcW w:type="dxa" w:w="2160"/>
            <w:vAlign w:val="center"/>
          </w:tcPr>
          <w:p>
            <w:pPr>
              <w:jc w:val="center"/>
            </w:pPr>
            <w:r>
              <w:t>10.7</w:t>
            </w:r>
          </w:p>
        </w:tc>
      </w:tr>
      <w:tr>
        <w:trPr>
          <w:trHeight w:val="397"/>
        </w:trPr>
        <w:tc>
          <w:tcPr>
            <w:tcW w:type="dxa" w:w="2160"/>
            <w:vAlign w:val="center"/>
          </w:tcPr>
          <w:p>
            <w:pPr>
              <w:jc w:val="center"/>
            </w:pPr>
            <w:r>
              <w:t>Sunday</w:t>
            </w:r>
          </w:p>
        </w:tc>
        <w:tc>
          <w:tcPr>
            <w:tcW w:type="dxa" w:w="2160"/>
            <w:vAlign w:val="center"/>
          </w:tcPr>
          <w:p>
            <w:pPr>
              <w:jc w:val="center"/>
            </w:pPr>
            <w:r>
              <w:t>10.0</w:t>
            </w:r>
          </w:p>
        </w:tc>
        <w:tc>
          <w:tcPr>
            <w:tcW w:type="dxa" w:w="2160"/>
            <w:vAlign w:val="center"/>
          </w:tcPr>
          <w:p>
            <w:pPr>
              <w:jc w:val="center"/>
            </w:pPr>
            <w:r>
              <w:t>10.0</w:t>
            </w:r>
          </w:p>
        </w:tc>
        <w:tc>
          <w:tcPr>
            <w:tcW w:type="dxa" w:w="2160"/>
            <w:vAlign w:val="center"/>
          </w:tcPr>
          <w:p>
            <w:pPr>
              <w:jc w:val="center"/>
            </w:pPr>
            <w:r>
              <w:t>10.2</w:t>
            </w:r>
          </w:p>
        </w:tc>
      </w:tr>
    </w:tbl>
    <w:p/>
    <w:p>
      <w:r>
        <w:t>The breakdown of total site visits by day of the week is shown in the pie chart below.</w:t>
      </w:r>
    </w:p>
    <w:p>
      <w:r>
        <w:drawing>
          <wp:inline xmlns:a="http://schemas.openxmlformats.org/drawingml/2006/main" xmlns:pic="http://schemas.openxmlformats.org/drawingml/2006/picture">
            <wp:extent cx="5040000" cy="3618860"/>
            <wp:docPr id="19" name="Picture 19"/>
            <wp:cNvGraphicFramePr>
              <a:graphicFrameLocks noChangeAspect="1"/>
            </wp:cNvGraphicFramePr>
            <a:graphic>
              <a:graphicData uri="http://schemas.openxmlformats.org/drawingml/2006/picture">
                <pic:pic>
                  <pic:nvPicPr>
                    <pic:cNvPr id="0" name="image.png"/>
                    <pic:cNvPicPr/>
                  </pic:nvPicPr>
                  <pic:blipFill>
                    <a:blip r:embed="rId27"/>
                    <a:stretch>
                      <a:fillRect/>
                    </a:stretch>
                  </pic:blipFill>
                  <pic:spPr>
                    <a:xfrm>
                      <a:off x="0" y="0"/>
                      <a:ext cx="5040000" cy="3618860"/>
                    </a:xfrm>
                    <a:prstGeom prst="rect"/>
                  </pic:spPr>
                </pic:pic>
              </a:graphicData>
            </a:graphic>
          </wp:inline>
        </w:drawing>
      </w:r>
    </w:p>
    <w:p>
      <w:pPr>
        <w:pStyle w:val="Heading2"/>
      </w:pPr>
      <w:r>
        <w:t>Google Search Console</w:t>
      </w:r>
    </w:p>
    <w:p>
      <w:r>
        <w:t>Google analytics allows for integration with Google Search Console to provide organic search related insights to your site.</w:t>
      </w:r>
    </w:p>
    <w:p>
      <w:pPr>
        <w:pStyle w:val="Heading3"/>
      </w:pPr>
      <w:r>
        <w:t>Search Performance by Month</w:t>
      </w:r>
    </w:p>
    <w:p>
      <w:r>
        <w:t>The table below shows the average monthly search ranking across all search terms that yielded an impression on Google. Lower search positions are better as they</w:t>
        <w:br/>
        <w:t xml:space="preserve">            indicate that the site pages are closer to the top of Google's search ranking.</w:t>
        <w:br/>
        <w:t xml:space="preserve">        </w:t>
      </w:r>
    </w:p>
    <w:p>
      <w:r>
        <w:t>The number of monthly impressions and clicks are also tabulated as well as the click through rate which is the ratio of clicks-to-impressions.</w:t>
      </w:r>
    </w:p>
    <w:p>
      <w:r>
        <w:t>The data used to generate the table is extracted for the period 2023-05-01 to 2023-09-30 (152 days).</w:t>
      </w:r>
    </w:p>
    <w:tbl>
      <w:tblPr>
        <w:tblStyle w:val="LightShading"/>
        <w:tblW w:type="auto" w:w="0"/>
        <w:tblLook w:firstColumn="1" w:firstRow="1" w:lastColumn="0" w:lastRow="0" w:noHBand="0" w:noVBand="1" w:val="04A0"/>
      </w:tblPr>
      <w:tblGrid>
        <w:gridCol w:w="1728"/>
        <w:gridCol w:w="1728"/>
        <w:gridCol w:w="1728"/>
        <w:gridCol w:w="1728"/>
        <w:gridCol w:w="1728"/>
      </w:tblGrid>
      <w:tr>
        <w:trPr>
          <w:trHeight w:val="397"/>
        </w:trPr>
        <w:tc>
          <w:tcPr>
            <w:tcW w:type="dxa" w:w="1728"/>
            <w:vAlign w:val="center"/>
          </w:tcPr>
          <w:p>
            <w:pPr>
              <w:jc w:val="center"/>
            </w:pPr>
            <w:r>
              <w:t>Month</w:t>
            </w:r>
          </w:p>
        </w:tc>
        <w:tc>
          <w:tcPr>
            <w:tcW w:type="dxa" w:w="1728"/>
            <w:vAlign w:val="center"/>
          </w:tcPr>
          <w:p>
            <w:pPr>
              <w:jc w:val="center"/>
            </w:pPr>
            <w:r>
              <w:t>Average Search Position</w:t>
            </w:r>
          </w:p>
        </w:tc>
        <w:tc>
          <w:tcPr>
            <w:tcW w:type="dxa" w:w="1728"/>
            <w:vAlign w:val="center"/>
          </w:tcPr>
          <w:p>
            <w:pPr>
              <w:jc w:val="center"/>
            </w:pPr>
            <w:r>
              <w:t>Number of Impressions</w:t>
            </w:r>
          </w:p>
        </w:tc>
        <w:tc>
          <w:tcPr>
            <w:tcW w:type="dxa" w:w="1728"/>
            <w:vAlign w:val="center"/>
          </w:tcPr>
          <w:p>
            <w:pPr>
              <w:jc w:val="center"/>
            </w:pPr>
            <w:r>
              <w:t>Number of Clicks</w:t>
            </w:r>
          </w:p>
        </w:tc>
        <w:tc>
          <w:tcPr>
            <w:tcW w:type="dxa" w:w="1728"/>
            <w:vAlign w:val="center"/>
          </w:tcPr>
          <w:p>
            <w:pPr>
              <w:jc w:val="center"/>
            </w:pPr>
            <w:r>
              <w:t>Click Through Rate (%)</w:t>
            </w:r>
          </w:p>
        </w:tc>
      </w:tr>
      <w:tr>
        <w:trPr>
          <w:trHeight w:val="397"/>
        </w:trPr>
        <w:tc>
          <w:tcPr>
            <w:tcW w:type="dxa" w:w="1728"/>
            <w:vAlign w:val="center"/>
          </w:tcPr>
          <w:p>
            <w:pPr>
              <w:jc w:val="center"/>
            </w:pPr>
            <w:r>
              <w:t>2023-05</w:t>
            </w:r>
          </w:p>
        </w:tc>
        <w:tc>
          <w:tcPr>
            <w:tcW w:type="dxa" w:w="1728"/>
            <w:vAlign w:val="center"/>
          </w:tcPr>
          <w:p>
            <w:pPr>
              <w:jc w:val="center"/>
            </w:pPr>
            <w:r>
              <w:t>12.043</w:t>
            </w:r>
          </w:p>
        </w:tc>
        <w:tc>
          <w:tcPr>
            <w:tcW w:type="dxa" w:w="1728"/>
            <w:vAlign w:val="center"/>
          </w:tcPr>
          <w:p>
            <w:pPr>
              <w:jc w:val="center"/>
            </w:pPr>
            <w:r>
              <w:t>1023442</w:t>
            </w:r>
          </w:p>
        </w:tc>
        <w:tc>
          <w:tcPr>
            <w:tcW w:type="dxa" w:w="1728"/>
            <w:vAlign w:val="center"/>
          </w:tcPr>
          <w:p>
            <w:pPr>
              <w:jc w:val="center"/>
            </w:pPr>
            <w:r>
              <w:t>28888</w:t>
            </w:r>
          </w:p>
        </w:tc>
        <w:tc>
          <w:tcPr>
            <w:tcW w:type="dxa" w:w="1728"/>
            <w:vAlign w:val="center"/>
          </w:tcPr>
          <w:p>
            <w:pPr>
              <w:jc w:val="center"/>
            </w:pPr>
            <w:r>
              <w:t>2.81</w:t>
            </w:r>
          </w:p>
        </w:tc>
      </w:tr>
      <w:tr>
        <w:trPr>
          <w:trHeight w:val="397"/>
        </w:trPr>
        <w:tc>
          <w:tcPr>
            <w:tcW w:type="dxa" w:w="1728"/>
            <w:vAlign w:val="center"/>
          </w:tcPr>
          <w:p>
            <w:pPr>
              <w:jc w:val="center"/>
            </w:pPr>
            <w:r>
              <w:t>2023-06</w:t>
            </w:r>
          </w:p>
        </w:tc>
        <w:tc>
          <w:tcPr>
            <w:tcW w:type="dxa" w:w="1728"/>
            <w:vAlign w:val="center"/>
          </w:tcPr>
          <w:p>
            <w:pPr>
              <w:jc w:val="center"/>
            </w:pPr>
            <w:r>
              <w:t>12.957</w:t>
            </w:r>
          </w:p>
        </w:tc>
        <w:tc>
          <w:tcPr>
            <w:tcW w:type="dxa" w:w="1728"/>
            <w:vAlign w:val="center"/>
          </w:tcPr>
          <w:p>
            <w:pPr>
              <w:jc w:val="center"/>
            </w:pPr>
            <w:r>
              <w:t>896906</w:t>
            </w:r>
          </w:p>
        </w:tc>
        <w:tc>
          <w:tcPr>
            <w:tcW w:type="dxa" w:w="1728"/>
            <w:vAlign w:val="center"/>
          </w:tcPr>
          <w:p>
            <w:pPr>
              <w:jc w:val="center"/>
            </w:pPr>
            <w:r>
              <w:t>24825</w:t>
            </w:r>
          </w:p>
        </w:tc>
        <w:tc>
          <w:tcPr>
            <w:tcW w:type="dxa" w:w="1728"/>
            <w:vAlign w:val="center"/>
          </w:tcPr>
          <w:p>
            <w:pPr>
              <w:jc w:val="center"/>
            </w:pPr>
            <w:r>
              <w:t>2.76</w:t>
            </w:r>
          </w:p>
        </w:tc>
      </w:tr>
      <w:tr>
        <w:trPr>
          <w:trHeight w:val="397"/>
        </w:trPr>
        <w:tc>
          <w:tcPr>
            <w:tcW w:type="dxa" w:w="1728"/>
            <w:vAlign w:val="center"/>
          </w:tcPr>
          <w:p>
            <w:pPr>
              <w:jc w:val="center"/>
            </w:pPr>
            <w:r>
              <w:t>2023-07</w:t>
            </w:r>
          </w:p>
        </w:tc>
        <w:tc>
          <w:tcPr>
            <w:tcW w:type="dxa" w:w="1728"/>
            <w:vAlign w:val="center"/>
          </w:tcPr>
          <w:p>
            <w:pPr>
              <w:jc w:val="center"/>
            </w:pPr>
            <w:r>
              <w:t>13.196</w:t>
            </w:r>
          </w:p>
        </w:tc>
        <w:tc>
          <w:tcPr>
            <w:tcW w:type="dxa" w:w="1728"/>
            <w:vAlign w:val="center"/>
          </w:tcPr>
          <w:p>
            <w:pPr>
              <w:jc w:val="center"/>
            </w:pPr>
            <w:r>
              <w:t>846616</w:t>
            </w:r>
          </w:p>
        </w:tc>
        <w:tc>
          <w:tcPr>
            <w:tcW w:type="dxa" w:w="1728"/>
            <w:vAlign w:val="center"/>
          </w:tcPr>
          <w:p>
            <w:pPr>
              <w:jc w:val="center"/>
            </w:pPr>
            <w:r>
              <w:t>23557</w:t>
            </w:r>
          </w:p>
        </w:tc>
        <w:tc>
          <w:tcPr>
            <w:tcW w:type="dxa" w:w="1728"/>
            <w:vAlign w:val="center"/>
          </w:tcPr>
          <w:p>
            <w:pPr>
              <w:jc w:val="center"/>
            </w:pPr>
            <w:r>
              <w:t>2.77</w:t>
            </w:r>
          </w:p>
        </w:tc>
      </w:tr>
      <w:tr>
        <w:trPr>
          <w:trHeight w:val="397"/>
        </w:trPr>
        <w:tc>
          <w:tcPr>
            <w:tcW w:type="dxa" w:w="1728"/>
            <w:vAlign w:val="center"/>
          </w:tcPr>
          <w:p>
            <w:pPr>
              <w:jc w:val="center"/>
            </w:pPr>
            <w:r>
              <w:t>2023-08</w:t>
            </w:r>
          </w:p>
        </w:tc>
        <w:tc>
          <w:tcPr>
            <w:tcW w:type="dxa" w:w="1728"/>
            <w:vAlign w:val="center"/>
          </w:tcPr>
          <w:p>
            <w:pPr>
              <w:jc w:val="center"/>
            </w:pPr>
            <w:r>
              <w:t>12.045</w:t>
            </w:r>
          </w:p>
        </w:tc>
        <w:tc>
          <w:tcPr>
            <w:tcW w:type="dxa" w:w="1728"/>
            <w:vAlign w:val="center"/>
          </w:tcPr>
          <w:p>
            <w:pPr>
              <w:jc w:val="center"/>
            </w:pPr>
            <w:r>
              <w:t>891257</w:t>
            </w:r>
          </w:p>
        </w:tc>
        <w:tc>
          <w:tcPr>
            <w:tcW w:type="dxa" w:w="1728"/>
            <w:vAlign w:val="center"/>
          </w:tcPr>
          <w:p>
            <w:pPr>
              <w:jc w:val="center"/>
            </w:pPr>
            <w:r>
              <w:t>26050</w:t>
            </w:r>
          </w:p>
        </w:tc>
        <w:tc>
          <w:tcPr>
            <w:tcW w:type="dxa" w:w="1728"/>
            <w:vAlign w:val="center"/>
          </w:tcPr>
          <w:p>
            <w:pPr>
              <w:jc w:val="center"/>
            </w:pPr>
            <w:r>
              <w:t>2.92</w:t>
            </w:r>
          </w:p>
        </w:tc>
      </w:tr>
      <w:tr>
        <w:trPr>
          <w:trHeight w:val="397"/>
        </w:trPr>
        <w:tc>
          <w:tcPr>
            <w:tcW w:type="dxa" w:w="1728"/>
            <w:vAlign w:val="center"/>
          </w:tcPr>
          <w:p>
            <w:pPr>
              <w:jc w:val="center"/>
            </w:pPr>
            <w:r>
              <w:t>2023-09</w:t>
            </w:r>
          </w:p>
        </w:tc>
        <w:tc>
          <w:tcPr>
            <w:tcW w:type="dxa" w:w="1728"/>
            <w:vAlign w:val="center"/>
          </w:tcPr>
          <w:p>
            <w:pPr>
              <w:jc w:val="center"/>
            </w:pPr>
            <w:r>
              <w:t>12.938</w:t>
            </w:r>
          </w:p>
        </w:tc>
        <w:tc>
          <w:tcPr>
            <w:tcW w:type="dxa" w:w="1728"/>
            <w:vAlign w:val="center"/>
          </w:tcPr>
          <w:p>
            <w:pPr>
              <w:jc w:val="center"/>
            </w:pPr>
            <w:r>
              <w:t>1146627</w:t>
            </w:r>
          </w:p>
        </w:tc>
        <w:tc>
          <w:tcPr>
            <w:tcW w:type="dxa" w:w="1728"/>
            <w:vAlign w:val="center"/>
          </w:tcPr>
          <w:p>
            <w:pPr>
              <w:jc w:val="center"/>
            </w:pPr>
            <w:r>
              <w:t>30052</w:t>
            </w:r>
          </w:p>
        </w:tc>
        <w:tc>
          <w:tcPr>
            <w:tcW w:type="dxa" w:w="1728"/>
            <w:vAlign w:val="center"/>
          </w:tcPr>
          <w:p>
            <w:pPr>
              <w:jc w:val="center"/>
            </w:pPr>
            <w:r>
              <w:t>2.64</w:t>
            </w:r>
          </w:p>
        </w:tc>
      </w:tr>
    </w:tbl>
    <w:p/>
    <w:p>
      <w:r>
        <w:t>The monthly variation in average search position and click-through-rate are plotted in the figures below.</w:t>
      </w:r>
    </w:p>
    <w:p>
      <w:pPr>
        <w:pStyle w:val="ListBullet"/>
      </w:pPr>
      <w:r>
        <w:t>Average search position refers to the average ranking of all website URLs for the queries reported from Search Console.</w:t>
      </w:r>
    </w:p>
    <w:p>
      <w:pPr>
        <w:pStyle w:val="ListBullet"/>
      </w:pPr>
      <w:r>
        <w:t>The click through rate is the percentage of impressions that result in a click.</w:t>
      </w:r>
    </w:p>
    <w:p>
      <w:r>
        <w:drawing>
          <wp:inline xmlns:a="http://schemas.openxmlformats.org/drawingml/2006/main" xmlns:pic="http://schemas.openxmlformats.org/drawingml/2006/picture">
            <wp:extent cx="5040000" cy="3997590"/>
            <wp:docPr id="20" name="Picture 20"/>
            <wp:cNvGraphicFramePr>
              <a:graphicFrameLocks noChangeAspect="1"/>
            </wp:cNvGraphicFramePr>
            <a:graphic>
              <a:graphicData uri="http://schemas.openxmlformats.org/drawingml/2006/picture">
                <pic:pic>
                  <pic:nvPicPr>
                    <pic:cNvPr id="0" name="image.png"/>
                    <pic:cNvPicPr/>
                  </pic:nvPicPr>
                  <pic:blipFill>
                    <a:blip r:embed="rId28"/>
                    <a:stretch>
                      <a:fillRect/>
                    </a:stretch>
                  </pic:blipFill>
                  <pic:spPr>
                    <a:xfrm>
                      <a:off x="0" y="0"/>
                      <a:ext cx="5040000" cy="3997590"/>
                    </a:xfrm>
                    <a:prstGeom prst="rect"/>
                  </pic:spPr>
                </pic:pic>
              </a:graphicData>
            </a:graphic>
          </wp:inline>
        </w:drawing>
      </w:r>
    </w:p>
    <w:p>
      <w:r>
        <w:drawing>
          <wp:inline xmlns:a="http://schemas.openxmlformats.org/drawingml/2006/main" xmlns:pic="http://schemas.openxmlformats.org/drawingml/2006/picture">
            <wp:extent cx="5040000" cy="3973653"/>
            <wp:docPr id="21" name="Picture 21"/>
            <wp:cNvGraphicFramePr>
              <a:graphicFrameLocks noChangeAspect="1"/>
            </wp:cNvGraphicFramePr>
            <a:graphic>
              <a:graphicData uri="http://schemas.openxmlformats.org/drawingml/2006/picture">
                <pic:pic>
                  <pic:nvPicPr>
                    <pic:cNvPr id="0" name="image.png"/>
                    <pic:cNvPicPr/>
                  </pic:nvPicPr>
                  <pic:blipFill>
                    <a:blip r:embed="rId29"/>
                    <a:stretch>
                      <a:fillRect/>
                    </a:stretch>
                  </pic:blipFill>
                  <pic:spPr>
                    <a:xfrm>
                      <a:off x="0" y="0"/>
                      <a:ext cx="5040000" cy="3973653"/>
                    </a:xfrm>
                    <a:prstGeom prst="rect"/>
                  </pic:spPr>
                </pic:pic>
              </a:graphicData>
            </a:graphic>
          </wp:inline>
        </w:drawing>
      </w:r>
    </w:p>
    <w:p>
      <w:r>
        <w:t>The monthly trend of search impressions and clicks across all queries reported in Search Console is shown in the figures below.</w:t>
      </w:r>
    </w:p>
    <w:p>
      <w:r>
        <w:drawing>
          <wp:inline xmlns:a="http://schemas.openxmlformats.org/drawingml/2006/main" xmlns:pic="http://schemas.openxmlformats.org/drawingml/2006/picture">
            <wp:extent cx="5040000" cy="3889134"/>
            <wp:docPr id="22" name="Picture 22"/>
            <wp:cNvGraphicFramePr>
              <a:graphicFrameLocks noChangeAspect="1"/>
            </wp:cNvGraphicFramePr>
            <a:graphic>
              <a:graphicData uri="http://schemas.openxmlformats.org/drawingml/2006/picture">
                <pic:pic>
                  <pic:nvPicPr>
                    <pic:cNvPr id="0" name="image.png"/>
                    <pic:cNvPicPr/>
                  </pic:nvPicPr>
                  <pic:blipFill>
                    <a:blip r:embed="rId30"/>
                    <a:stretch>
                      <a:fillRect/>
                    </a:stretch>
                  </pic:blipFill>
                  <pic:spPr>
                    <a:xfrm>
                      <a:off x="0" y="0"/>
                      <a:ext cx="5040000" cy="3889134"/>
                    </a:xfrm>
                    <a:prstGeom prst="rect"/>
                  </pic:spPr>
                </pic:pic>
              </a:graphicData>
            </a:graphic>
          </wp:inline>
        </w:drawing>
      </w:r>
    </w:p>
    <w:p>
      <w:r>
        <w:drawing>
          <wp:inline xmlns:a="http://schemas.openxmlformats.org/drawingml/2006/main" xmlns:pic="http://schemas.openxmlformats.org/drawingml/2006/picture">
            <wp:extent cx="5040000" cy="3814054"/>
            <wp:docPr id="23" name="Picture 23"/>
            <wp:cNvGraphicFramePr>
              <a:graphicFrameLocks noChangeAspect="1"/>
            </wp:cNvGraphicFramePr>
            <a:graphic>
              <a:graphicData uri="http://schemas.openxmlformats.org/drawingml/2006/picture">
                <pic:pic>
                  <pic:nvPicPr>
                    <pic:cNvPr id="0" name="image.png"/>
                    <pic:cNvPicPr/>
                  </pic:nvPicPr>
                  <pic:blipFill>
                    <a:blip r:embed="rId31"/>
                    <a:stretch>
                      <a:fillRect/>
                    </a:stretch>
                  </pic:blipFill>
                  <pic:spPr>
                    <a:xfrm>
                      <a:off x="0" y="0"/>
                      <a:ext cx="5040000" cy="3814054"/>
                    </a:xfrm>
                    <a:prstGeom prst="rect"/>
                  </pic:spPr>
                </pic:pic>
              </a:graphicData>
            </a:graphic>
          </wp:inline>
        </w:drawing>
      </w:r>
    </w:p>
    <w:p>
      <w:pPr>
        <w:pStyle w:val="Heading3"/>
      </w:pPr>
      <w:r>
        <w:t>Search Performance by Page</w:t>
      </w:r>
    </w:p>
    <w:p>
      <w:r>
        <w:t>The average search ranking for each of the 20 most popular pages is shown in the table below.</w:t>
      </w:r>
    </w:p>
    <w:p>
      <w:pPr>
        <w:pStyle w:val="ListBullet"/>
      </w:pPr>
      <w:r>
        <w:t>Pages in the table are ranked by number of clicks in descending order.</w:t>
      </w:r>
    </w:p>
    <w:p>
      <w:pPr>
        <w:pStyle w:val="ListBullet"/>
      </w:pPr>
      <w:r>
        <w:t>Pay close attention to the click-through-rate of the top pages. Pages with high view counts and high click through rates indicate high performing pages.</w:t>
      </w:r>
    </w:p>
    <w:p>
      <w:pPr>
        <w:pStyle w:val="ListBullet"/>
      </w:pPr>
      <w:r>
        <w:t>Average search position per page is for all terms that yield a search impression. The page may rank highly for certain high-volume terms and lower for other low-volume terms which can reduce the overall search position.</w:t>
      </w:r>
    </w:p>
    <w:p>
      <w:r>
        <w:t>The data used to generate the table is extracted for the period 2023-05-01 to 2023-09-30 (152 days).</w:t>
      </w:r>
    </w:p>
    <w:tbl>
      <w:tblPr>
        <w:tblStyle w:val="LightShading"/>
        <w:tblW w:type="auto" w:w="0"/>
        <w:tblLook w:firstColumn="1" w:firstRow="1" w:lastColumn="0" w:lastRow="0" w:noHBand="0" w:noVBand="1" w:val="04A0"/>
      </w:tblPr>
      <w:tblGrid>
        <w:gridCol w:w="1234"/>
        <w:gridCol w:w="1234"/>
        <w:gridCol w:w="1234"/>
        <w:gridCol w:w="1234"/>
        <w:gridCol w:w="1234"/>
        <w:gridCol w:w="1234"/>
        <w:gridCol w:w="1234"/>
      </w:tblGrid>
      <w:tr>
        <w:trPr>
          <w:trHeight w:val="397"/>
        </w:trPr>
        <w:tc>
          <w:tcPr>
            <w:tcW w:type="dxa" w:w="1234"/>
            <w:vAlign w:val="center"/>
          </w:tcPr>
          <w:p>
            <w:pPr>
              <w:jc w:val="center"/>
            </w:pPr>
            <w:r>
              <w:t>Landing Page</w:t>
            </w:r>
          </w:p>
        </w:tc>
        <w:tc>
          <w:tcPr>
            <w:tcW w:type="dxa" w:w="1234"/>
            <w:vAlign w:val="center"/>
          </w:tcPr>
          <w:p>
            <w:pPr>
              <w:jc w:val="center"/>
            </w:pPr>
            <w:r>
              <w:t>Average Search Position</w:t>
            </w:r>
          </w:p>
        </w:tc>
        <w:tc>
          <w:tcPr>
            <w:tcW w:type="dxa" w:w="1234"/>
            <w:vAlign w:val="center"/>
          </w:tcPr>
          <w:p>
            <w:pPr>
              <w:jc w:val="center"/>
            </w:pPr>
            <w:r>
              <w:t>Number of Impressions</w:t>
            </w:r>
          </w:p>
        </w:tc>
        <w:tc>
          <w:tcPr>
            <w:tcW w:type="dxa" w:w="1234"/>
            <w:vAlign w:val="center"/>
          </w:tcPr>
          <w:p>
            <w:pPr>
              <w:jc w:val="center"/>
            </w:pPr>
            <w:r>
              <w:t>Number of Clicks</w:t>
            </w:r>
          </w:p>
        </w:tc>
        <w:tc>
          <w:tcPr>
            <w:tcW w:type="dxa" w:w="1234"/>
            <w:vAlign w:val="center"/>
          </w:tcPr>
          <w:p>
            <w:pPr>
              <w:jc w:val="center"/>
            </w:pPr>
            <w:r>
              <w:t>Click Through Rate (%)</w:t>
            </w:r>
          </w:p>
        </w:tc>
        <w:tc>
          <w:tcPr>
            <w:tcW w:type="dxa" w:w="1234"/>
            <w:vAlign w:val="center"/>
          </w:tcPr>
          <w:p>
            <w:pPr>
              <w:jc w:val="center"/>
            </w:pPr>
            <w:r>
              <w:t>Average Daily Impressions</w:t>
            </w:r>
          </w:p>
        </w:tc>
        <w:tc>
          <w:tcPr>
            <w:tcW w:type="dxa" w:w="1234"/>
            <w:vAlign w:val="center"/>
          </w:tcPr>
          <w:p>
            <w:pPr>
              <w:jc w:val="center"/>
            </w:pPr>
            <w:r>
              <w:t>Average Daily Clicks</w:t>
            </w:r>
          </w:p>
        </w:tc>
      </w:tr>
      <w:tr>
        <w:trPr>
          <w:trHeight w:val="397"/>
        </w:trPr>
        <w:tc>
          <w:tcPr>
            <w:tcW w:type="dxa" w:w="1234"/>
            <w:vAlign w:val="center"/>
          </w:tcPr>
          <w:p>
            <w:pPr>
              <w:jc w:val="center"/>
            </w:pPr>
            <w:r>
              <w:t>/crosswind/</w:t>
            </w:r>
          </w:p>
        </w:tc>
        <w:tc>
          <w:tcPr>
            <w:tcW w:type="dxa" w:w="1234"/>
            <w:vAlign w:val="center"/>
          </w:tcPr>
          <w:p>
            <w:pPr>
              <w:jc w:val="center"/>
            </w:pPr>
            <w:r>
              <w:t>7.875</w:t>
            </w:r>
          </w:p>
        </w:tc>
        <w:tc>
          <w:tcPr>
            <w:tcW w:type="dxa" w:w="1234"/>
            <w:vAlign w:val="center"/>
          </w:tcPr>
          <w:p>
            <w:pPr>
              <w:jc w:val="center"/>
            </w:pPr>
            <w:r>
              <w:t>180820</w:t>
            </w:r>
          </w:p>
        </w:tc>
        <w:tc>
          <w:tcPr>
            <w:tcW w:type="dxa" w:w="1234"/>
            <w:vAlign w:val="center"/>
          </w:tcPr>
          <w:p>
            <w:pPr>
              <w:jc w:val="center"/>
            </w:pPr>
            <w:r>
              <w:t>36597</w:t>
            </w:r>
          </w:p>
        </w:tc>
        <w:tc>
          <w:tcPr>
            <w:tcW w:type="dxa" w:w="1234"/>
            <w:vAlign w:val="center"/>
          </w:tcPr>
          <w:p>
            <w:pPr>
              <w:jc w:val="center"/>
            </w:pPr>
            <w:r>
              <w:t>20.24</w:t>
            </w:r>
          </w:p>
        </w:tc>
        <w:tc>
          <w:tcPr>
            <w:tcW w:type="dxa" w:w="1234"/>
            <w:vAlign w:val="center"/>
          </w:tcPr>
          <w:p>
            <w:pPr>
              <w:jc w:val="center"/>
            </w:pPr>
            <w:r>
              <w:t>1190</w:t>
            </w:r>
          </w:p>
        </w:tc>
        <w:tc>
          <w:tcPr>
            <w:tcW w:type="dxa" w:w="1234"/>
            <w:vAlign w:val="center"/>
          </w:tcPr>
          <w:p>
            <w:pPr>
              <w:jc w:val="center"/>
            </w:pPr>
            <w:r>
              <w:t>241</w:t>
            </w:r>
          </w:p>
        </w:tc>
      </w:tr>
      <w:tr>
        <w:trPr>
          <w:trHeight w:val="397"/>
        </w:trPr>
        <w:tc>
          <w:tcPr>
            <w:tcW w:type="dxa" w:w="1234"/>
            <w:vAlign w:val="center"/>
          </w:tcPr>
          <w:p>
            <w:pPr>
              <w:jc w:val="center"/>
            </w:pPr>
            <w:r>
              <w:t>/airspeed-conversions/</w:t>
            </w:r>
          </w:p>
        </w:tc>
        <w:tc>
          <w:tcPr>
            <w:tcW w:type="dxa" w:w="1234"/>
            <w:vAlign w:val="center"/>
          </w:tcPr>
          <w:p>
            <w:pPr>
              <w:jc w:val="center"/>
            </w:pPr>
            <w:r>
              <w:t>9.637</w:t>
            </w:r>
          </w:p>
        </w:tc>
        <w:tc>
          <w:tcPr>
            <w:tcW w:type="dxa" w:w="1234"/>
            <w:vAlign w:val="center"/>
          </w:tcPr>
          <w:p>
            <w:pPr>
              <w:jc w:val="center"/>
            </w:pPr>
            <w:r>
              <w:t>384054</w:t>
            </w:r>
          </w:p>
        </w:tc>
        <w:tc>
          <w:tcPr>
            <w:tcW w:type="dxa" w:w="1234"/>
            <w:vAlign w:val="center"/>
          </w:tcPr>
          <w:p>
            <w:pPr>
              <w:jc w:val="center"/>
            </w:pPr>
            <w:r>
              <w:t>30588</w:t>
            </w:r>
          </w:p>
        </w:tc>
        <w:tc>
          <w:tcPr>
            <w:tcW w:type="dxa" w:w="1234"/>
            <w:vAlign w:val="center"/>
          </w:tcPr>
          <w:p>
            <w:pPr>
              <w:jc w:val="center"/>
            </w:pPr>
            <w:r>
              <w:t>7.96</w:t>
            </w:r>
          </w:p>
        </w:tc>
        <w:tc>
          <w:tcPr>
            <w:tcW w:type="dxa" w:w="1234"/>
            <w:vAlign w:val="center"/>
          </w:tcPr>
          <w:p>
            <w:pPr>
              <w:jc w:val="center"/>
            </w:pPr>
            <w:r>
              <w:t>2527</w:t>
            </w:r>
          </w:p>
        </w:tc>
        <w:tc>
          <w:tcPr>
            <w:tcW w:type="dxa" w:w="1234"/>
            <w:vAlign w:val="center"/>
          </w:tcPr>
          <w:p>
            <w:pPr>
              <w:jc w:val="center"/>
            </w:pPr>
            <w:r>
              <w:t>201</w:t>
            </w:r>
          </w:p>
        </w:tc>
      </w:tr>
      <w:tr>
        <w:trPr>
          <w:trHeight w:val="397"/>
        </w:trPr>
        <w:tc>
          <w:tcPr>
            <w:tcW w:type="dxa" w:w="1234"/>
            <w:vAlign w:val="center"/>
          </w:tcPr>
          <w:p>
            <w:pPr>
              <w:jc w:val="center"/>
            </w:pPr>
            <w:r>
              <w:t>/atmcalc/</w:t>
            </w:r>
          </w:p>
        </w:tc>
        <w:tc>
          <w:tcPr>
            <w:tcW w:type="dxa" w:w="1234"/>
            <w:vAlign w:val="center"/>
          </w:tcPr>
          <w:p>
            <w:pPr>
              <w:jc w:val="center"/>
            </w:pPr>
            <w:r>
              <w:t>16.073</w:t>
            </w:r>
          </w:p>
        </w:tc>
        <w:tc>
          <w:tcPr>
            <w:tcW w:type="dxa" w:w="1234"/>
            <w:vAlign w:val="center"/>
          </w:tcPr>
          <w:p>
            <w:pPr>
              <w:jc w:val="center"/>
            </w:pPr>
            <w:r>
              <w:t>137470</w:t>
            </w:r>
          </w:p>
        </w:tc>
        <w:tc>
          <w:tcPr>
            <w:tcW w:type="dxa" w:w="1234"/>
            <w:vAlign w:val="center"/>
          </w:tcPr>
          <w:p>
            <w:pPr>
              <w:jc w:val="center"/>
            </w:pPr>
            <w:r>
              <w:t>9769</w:t>
            </w:r>
          </w:p>
        </w:tc>
        <w:tc>
          <w:tcPr>
            <w:tcW w:type="dxa" w:w="1234"/>
            <w:vAlign w:val="center"/>
          </w:tcPr>
          <w:p>
            <w:pPr>
              <w:jc w:val="center"/>
            </w:pPr>
            <w:r>
              <w:t>7.11</w:t>
            </w:r>
          </w:p>
        </w:tc>
        <w:tc>
          <w:tcPr>
            <w:tcW w:type="dxa" w:w="1234"/>
            <w:vAlign w:val="center"/>
          </w:tcPr>
          <w:p>
            <w:pPr>
              <w:jc w:val="center"/>
            </w:pPr>
            <w:r>
              <w:t>904</w:t>
            </w:r>
          </w:p>
        </w:tc>
        <w:tc>
          <w:tcPr>
            <w:tcW w:type="dxa" w:w="1234"/>
            <w:vAlign w:val="center"/>
          </w:tcPr>
          <w:p>
            <w:pPr>
              <w:jc w:val="center"/>
            </w:pPr>
            <w:r>
              <w:t>64</w:t>
            </w:r>
          </w:p>
        </w:tc>
      </w:tr>
      <w:tr>
        <w:trPr>
          <w:trHeight w:val="397"/>
        </w:trPr>
        <w:tc>
          <w:tcPr>
            <w:tcW w:type="dxa" w:w="1234"/>
            <w:vAlign w:val="center"/>
          </w:tcPr>
          <w:p>
            <w:pPr>
              <w:jc w:val="center"/>
            </w:pPr>
            <w:r>
              <w:t>/lift-drag-moment-coefficient/</w:t>
            </w:r>
          </w:p>
        </w:tc>
        <w:tc>
          <w:tcPr>
            <w:tcW w:type="dxa" w:w="1234"/>
            <w:vAlign w:val="center"/>
          </w:tcPr>
          <w:p>
            <w:pPr>
              <w:jc w:val="center"/>
            </w:pPr>
            <w:r>
              <w:t>12.163</w:t>
            </w:r>
          </w:p>
        </w:tc>
        <w:tc>
          <w:tcPr>
            <w:tcW w:type="dxa" w:w="1234"/>
            <w:vAlign w:val="center"/>
          </w:tcPr>
          <w:p>
            <w:pPr>
              <w:jc w:val="center"/>
            </w:pPr>
            <w:r>
              <w:t>228840</w:t>
            </w:r>
          </w:p>
        </w:tc>
        <w:tc>
          <w:tcPr>
            <w:tcW w:type="dxa" w:w="1234"/>
            <w:vAlign w:val="center"/>
          </w:tcPr>
          <w:p>
            <w:pPr>
              <w:jc w:val="center"/>
            </w:pPr>
            <w:r>
              <w:t>4292</w:t>
            </w:r>
          </w:p>
        </w:tc>
        <w:tc>
          <w:tcPr>
            <w:tcW w:type="dxa" w:w="1234"/>
            <w:vAlign w:val="center"/>
          </w:tcPr>
          <w:p>
            <w:pPr>
              <w:jc w:val="center"/>
            </w:pPr>
            <w:r>
              <w:t>1.88</w:t>
            </w:r>
          </w:p>
        </w:tc>
        <w:tc>
          <w:tcPr>
            <w:tcW w:type="dxa" w:w="1234"/>
            <w:vAlign w:val="center"/>
          </w:tcPr>
          <w:p>
            <w:pPr>
              <w:jc w:val="center"/>
            </w:pPr>
            <w:r>
              <w:t>1506</w:t>
            </w:r>
          </w:p>
        </w:tc>
        <w:tc>
          <w:tcPr>
            <w:tcW w:type="dxa" w:w="1234"/>
            <w:vAlign w:val="center"/>
          </w:tcPr>
          <w:p>
            <w:pPr>
              <w:jc w:val="center"/>
            </w:pPr>
            <w:r>
              <w:t>28</w:t>
            </w:r>
          </w:p>
        </w:tc>
      </w:tr>
      <w:tr>
        <w:trPr>
          <w:trHeight w:val="397"/>
        </w:trPr>
        <w:tc>
          <w:tcPr>
            <w:tcW w:type="dxa" w:w="1234"/>
            <w:vAlign w:val="center"/>
          </w:tcPr>
          <w:p>
            <w:pPr>
              <w:jc w:val="center"/>
            </w:pPr>
            <w:r>
              <w:t>/thrust-cruise-speed/</w:t>
            </w:r>
          </w:p>
        </w:tc>
        <w:tc>
          <w:tcPr>
            <w:tcW w:type="dxa" w:w="1234"/>
            <w:vAlign w:val="center"/>
          </w:tcPr>
          <w:p>
            <w:pPr>
              <w:jc w:val="center"/>
            </w:pPr>
            <w:r>
              <w:t>11.963</w:t>
            </w:r>
          </w:p>
        </w:tc>
        <w:tc>
          <w:tcPr>
            <w:tcW w:type="dxa" w:w="1234"/>
            <w:vAlign w:val="center"/>
          </w:tcPr>
          <w:p>
            <w:pPr>
              <w:jc w:val="center"/>
            </w:pPr>
            <w:r>
              <w:t>201803</w:t>
            </w:r>
          </w:p>
        </w:tc>
        <w:tc>
          <w:tcPr>
            <w:tcW w:type="dxa" w:w="1234"/>
            <w:vAlign w:val="center"/>
          </w:tcPr>
          <w:p>
            <w:pPr>
              <w:jc w:val="center"/>
            </w:pPr>
            <w:r>
              <w:t>3279</w:t>
            </w:r>
          </w:p>
        </w:tc>
        <w:tc>
          <w:tcPr>
            <w:tcW w:type="dxa" w:w="1234"/>
            <w:vAlign w:val="center"/>
          </w:tcPr>
          <w:p>
            <w:pPr>
              <w:jc w:val="center"/>
            </w:pPr>
            <w:r>
              <w:t>1.62</w:t>
            </w:r>
          </w:p>
        </w:tc>
        <w:tc>
          <w:tcPr>
            <w:tcW w:type="dxa" w:w="1234"/>
            <w:vAlign w:val="center"/>
          </w:tcPr>
          <w:p>
            <w:pPr>
              <w:jc w:val="center"/>
            </w:pPr>
            <w:r>
              <w:t>1328</w:t>
            </w:r>
          </w:p>
        </w:tc>
        <w:tc>
          <w:tcPr>
            <w:tcW w:type="dxa" w:w="1234"/>
            <w:vAlign w:val="center"/>
          </w:tcPr>
          <w:p>
            <w:pPr>
              <w:jc w:val="center"/>
            </w:pPr>
            <w:r>
              <w:t>22</w:t>
            </w:r>
          </w:p>
        </w:tc>
      </w:tr>
      <w:tr>
        <w:trPr>
          <w:trHeight w:val="397"/>
        </w:trPr>
        <w:tc>
          <w:tcPr>
            <w:tcW w:type="dxa" w:w="1234"/>
            <w:vAlign w:val="center"/>
          </w:tcPr>
          <w:p>
            <w:pPr>
              <w:jc w:val="center"/>
            </w:pPr>
            <w:r>
              <w:t>/intro-wing-design/</w:t>
            </w:r>
          </w:p>
        </w:tc>
        <w:tc>
          <w:tcPr>
            <w:tcW w:type="dxa" w:w="1234"/>
            <w:vAlign w:val="center"/>
          </w:tcPr>
          <w:p>
            <w:pPr>
              <w:jc w:val="center"/>
            </w:pPr>
            <w:r>
              <w:t>11.517</w:t>
            </w:r>
          </w:p>
        </w:tc>
        <w:tc>
          <w:tcPr>
            <w:tcW w:type="dxa" w:w="1234"/>
            <w:vAlign w:val="center"/>
          </w:tcPr>
          <w:p>
            <w:pPr>
              <w:jc w:val="center"/>
            </w:pPr>
            <w:r>
              <w:t>617793</w:t>
            </w:r>
          </w:p>
        </w:tc>
        <w:tc>
          <w:tcPr>
            <w:tcW w:type="dxa" w:w="1234"/>
            <w:vAlign w:val="center"/>
          </w:tcPr>
          <w:p>
            <w:pPr>
              <w:jc w:val="center"/>
            </w:pPr>
            <w:r>
              <w:t>3254</w:t>
            </w:r>
          </w:p>
        </w:tc>
        <w:tc>
          <w:tcPr>
            <w:tcW w:type="dxa" w:w="1234"/>
            <w:vAlign w:val="center"/>
          </w:tcPr>
          <w:p>
            <w:pPr>
              <w:jc w:val="center"/>
            </w:pPr>
            <w:r>
              <w:t>0.53</w:t>
            </w:r>
          </w:p>
        </w:tc>
        <w:tc>
          <w:tcPr>
            <w:tcW w:type="dxa" w:w="1234"/>
            <w:vAlign w:val="center"/>
          </w:tcPr>
          <w:p>
            <w:pPr>
              <w:jc w:val="center"/>
            </w:pPr>
            <w:r>
              <w:t>4064</w:t>
            </w:r>
          </w:p>
        </w:tc>
        <w:tc>
          <w:tcPr>
            <w:tcW w:type="dxa" w:w="1234"/>
            <w:vAlign w:val="center"/>
          </w:tcPr>
          <w:p>
            <w:pPr>
              <w:jc w:val="center"/>
            </w:pPr>
            <w:r>
              <w:t>21</w:t>
            </w:r>
          </w:p>
        </w:tc>
      </w:tr>
      <w:tr>
        <w:trPr>
          <w:trHeight w:val="397"/>
        </w:trPr>
        <w:tc>
          <w:tcPr>
            <w:tcW w:type="dxa" w:w="1234"/>
            <w:vAlign w:val="center"/>
          </w:tcPr>
          <w:p>
            <w:pPr>
              <w:jc w:val="center"/>
            </w:pPr>
            <w:r>
              <w:t>/wing-structural-design/</w:t>
            </w:r>
          </w:p>
        </w:tc>
        <w:tc>
          <w:tcPr>
            <w:tcW w:type="dxa" w:w="1234"/>
            <w:vAlign w:val="center"/>
          </w:tcPr>
          <w:p>
            <w:pPr>
              <w:jc w:val="center"/>
            </w:pPr>
            <w:r>
              <w:t>9.24</w:t>
            </w:r>
          </w:p>
        </w:tc>
        <w:tc>
          <w:tcPr>
            <w:tcW w:type="dxa" w:w="1234"/>
            <w:vAlign w:val="center"/>
          </w:tcPr>
          <w:p>
            <w:pPr>
              <w:jc w:val="center"/>
            </w:pPr>
            <w:r>
              <w:t>277725</w:t>
            </w:r>
          </w:p>
        </w:tc>
        <w:tc>
          <w:tcPr>
            <w:tcW w:type="dxa" w:w="1234"/>
            <w:vAlign w:val="center"/>
          </w:tcPr>
          <w:p>
            <w:pPr>
              <w:jc w:val="center"/>
            </w:pPr>
            <w:r>
              <w:t>3187</w:t>
            </w:r>
          </w:p>
        </w:tc>
        <w:tc>
          <w:tcPr>
            <w:tcW w:type="dxa" w:w="1234"/>
            <w:vAlign w:val="center"/>
          </w:tcPr>
          <w:p>
            <w:pPr>
              <w:jc w:val="center"/>
            </w:pPr>
            <w:r>
              <w:t>1.15</w:t>
            </w:r>
          </w:p>
        </w:tc>
        <w:tc>
          <w:tcPr>
            <w:tcW w:type="dxa" w:w="1234"/>
            <w:vAlign w:val="center"/>
          </w:tcPr>
          <w:p>
            <w:pPr>
              <w:jc w:val="center"/>
            </w:pPr>
            <w:r>
              <w:t>1827</w:t>
            </w:r>
          </w:p>
        </w:tc>
        <w:tc>
          <w:tcPr>
            <w:tcW w:type="dxa" w:w="1234"/>
            <w:vAlign w:val="center"/>
          </w:tcPr>
          <w:p>
            <w:pPr>
              <w:jc w:val="center"/>
            </w:pPr>
            <w:r>
              <w:t>21</w:t>
            </w:r>
          </w:p>
        </w:tc>
      </w:tr>
      <w:tr>
        <w:trPr>
          <w:trHeight w:val="397"/>
        </w:trPr>
        <w:tc>
          <w:tcPr>
            <w:tcW w:type="dxa" w:w="1234"/>
            <w:vAlign w:val="center"/>
          </w:tcPr>
          <w:p>
            <w:pPr>
              <w:jc w:val="center"/>
            </w:pPr>
            <w:r>
              <w:t>/design-aircraft-tail/</w:t>
            </w:r>
          </w:p>
        </w:tc>
        <w:tc>
          <w:tcPr>
            <w:tcW w:type="dxa" w:w="1234"/>
            <w:vAlign w:val="center"/>
          </w:tcPr>
          <w:p>
            <w:pPr>
              <w:jc w:val="center"/>
            </w:pPr>
            <w:r>
              <w:t>9.729</w:t>
            </w:r>
          </w:p>
        </w:tc>
        <w:tc>
          <w:tcPr>
            <w:tcW w:type="dxa" w:w="1234"/>
            <w:vAlign w:val="center"/>
          </w:tcPr>
          <w:p>
            <w:pPr>
              <w:jc w:val="center"/>
            </w:pPr>
            <w:r>
              <w:t>268921</w:t>
            </w:r>
          </w:p>
        </w:tc>
        <w:tc>
          <w:tcPr>
            <w:tcW w:type="dxa" w:w="1234"/>
            <w:vAlign w:val="center"/>
          </w:tcPr>
          <w:p>
            <w:pPr>
              <w:jc w:val="center"/>
            </w:pPr>
            <w:r>
              <w:t>3133</w:t>
            </w:r>
          </w:p>
        </w:tc>
        <w:tc>
          <w:tcPr>
            <w:tcW w:type="dxa" w:w="1234"/>
            <w:vAlign w:val="center"/>
          </w:tcPr>
          <w:p>
            <w:pPr>
              <w:jc w:val="center"/>
            </w:pPr>
            <w:r>
              <w:t>1.17</w:t>
            </w:r>
          </w:p>
        </w:tc>
        <w:tc>
          <w:tcPr>
            <w:tcW w:type="dxa" w:w="1234"/>
            <w:vAlign w:val="center"/>
          </w:tcPr>
          <w:p>
            <w:pPr>
              <w:jc w:val="center"/>
            </w:pPr>
            <w:r>
              <w:t>1769</w:t>
            </w:r>
          </w:p>
        </w:tc>
        <w:tc>
          <w:tcPr>
            <w:tcW w:type="dxa" w:w="1234"/>
            <w:vAlign w:val="center"/>
          </w:tcPr>
          <w:p>
            <w:pPr>
              <w:jc w:val="center"/>
            </w:pPr>
            <w:r>
              <w:t>21</w:t>
            </w:r>
          </w:p>
        </w:tc>
      </w:tr>
      <w:tr>
        <w:trPr>
          <w:trHeight w:val="397"/>
        </w:trPr>
        <w:tc>
          <w:tcPr>
            <w:tcW w:type="dxa" w:w="1234"/>
            <w:vAlign w:val="center"/>
          </w:tcPr>
          <w:p>
            <w:pPr>
              <w:jc w:val="center"/>
            </w:pPr>
            <w:r>
              <w:t>/naca-4-series-airfoil-generator/</w:t>
            </w:r>
          </w:p>
        </w:tc>
        <w:tc>
          <w:tcPr>
            <w:tcW w:type="dxa" w:w="1234"/>
            <w:vAlign w:val="center"/>
          </w:tcPr>
          <w:p>
            <w:pPr>
              <w:jc w:val="center"/>
            </w:pPr>
            <w:r>
              <w:t>8.598</w:t>
            </w:r>
          </w:p>
        </w:tc>
        <w:tc>
          <w:tcPr>
            <w:tcW w:type="dxa" w:w="1234"/>
            <w:vAlign w:val="center"/>
          </w:tcPr>
          <w:p>
            <w:pPr>
              <w:jc w:val="center"/>
            </w:pPr>
            <w:r>
              <w:t>69001</w:t>
            </w:r>
          </w:p>
        </w:tc>
        <w:tc>
          <w:tcPr>
            <w:tcW w:type="dxa" w:w="1234"/>
            <w:vAlign w:val="center"/>
          </w:tcPr>
          <w:p>
            <w:pPr>
              <w:jc w:val="center"/>
            </w:pPr>
            <w:r>
              <w:t>2986</w:t>
            </w:r>
          </w:p>
        </w:tc>
        <w:tc>
          <w:tcPr>
            <w:tcW w:type="dxa" w:w="1234"/>
            <w:vAlign w:val="center"/>
          </w:tcPr>
          <w:p>
            <w:pPr>
              <w:jc w:val="center"/>
            </w:pPr>
            <w:r>
              <w:t>4.33</w:t>
            </w:r>
          </w:p>
        </w:tc>
        <w:tc>
          <w:tcPr>
            <w:tcW w:type="dxa" w:w="1234"/>
            <w:vAlign w:val="center"/>
          </w:tcPr>
          <w:p>
            <w:pPr>
              <w:jc w:val="center"/>
            </w:pPr>
            <w:r>
              <w:t>454</w:t>
            </w:r>
          </w:p>
        </w:tc>
        <w:tc>
          <w:tcPr>
            <w:tcW w:type="dxa" w:w="1234"/>
            <w:vAlign w:val="center"/>
          </w:tcPr>
          <w:p>
            <w:pPr>
              <w:jc w:val="center"/>
            </w:pPr>
            <w:r>
              <w:t>20</w:t>
            </w:r>
          </w:p>
        </w:tc>
      </w:tr>
      <w:tr>
        <w:trPr>
          <w:trHeight w:val="397"/>
        </w:trPr>
        <w:tc>
          <w:tcPr>
            <w:tcW w:type="dxa" w:w="1234"/>
            <w:vAlign w:val="center"/>
          </w:tcPr>
          <w:p>
            <w:pPr>
              <w:jc w:val="center"/>
            </w:pPr>
            <w:r>
              <w:t>/propeller/</w:t>
            </w:r>
          </w:p>
        </w:tc>
        <w:tc>
          <w:tcPr>
            <w:tcW w:type="dxa" w:w="1234"/>
            <w:vAlign w:val="center"/>
          </w:tcPr>
          <w:p>
            <w:pPr>
              <w:jc w:val="center"/>
            </w:pPr>
            <w:r>
              <w:t>9.342</w:t>
            </w:r>
          </w:p>
        </w:tc>
        <w:tc>
          <w:tcPr>
            <w:tcW w:type="dxa" w:w="1234"/>
            <w:vAlign w:val="center"/>
          </w:tcPr>
          <w:p>
            <w:pPr>
              <w:jc w:val="center"/>
            </w:pPr>
            <w:r>
              <w:t>462291</w:t>
            </w:r>
          </w:p>
        </w:tc>
        <w:tc>
          <w:tcPr>
            <w:tcW w:type="dxa" w:w="1234"/>
            <w:vAlign w:val="center"/>
          </w:tcPr>
          <w:p>
            <w:pPr>
              <w:jc w:val="center"/>
            </w:pPr>
            <w:r>
              <w:t>2918</w:t>
            </w:r>
          </w:p>
        </w:tc>
        <w:tc>
          <w:tcPr>
            <w:tcW w:type="dxa" w:w="1234"/>
            <w:vAlign w:val="center"/>
          </w:tcPr>
          <w:p>
            <w:pPr>
              <w:jc w:val="center"/>
            </w:pPr>
            <w:r>
              <w:t>0.63</w:t>
            </w:r>
          </w:p>
        </w:tc>
        <w:tc>
          <w:tcPr>
            <w:tcW w:type="dxa" w:w="1234"/>
            <w:vAlign w:val="center"/>
          </w:tcPr>
          <w:p>
            <w:pPr>
              <w:jc w:val="center"/>
            </w:pPr>
            <w:r>
              <w:t>3041</w:t>
            </w:r>
          </w:p>
        </w:tc>
        <w:tc>
          <w:tcPr>
            <w:tcW w:type="dxa" w:w="1234"/>
            <w:vAlign w:val="center"/>
          </w:tcPr>
          <w:p>
            <w:pPr>
              <w:jc w:val="center"/>
            </w:pPr>
            <w:r>
              <w:t>19</w:t>
            </w:r>
          </w:p>
        </w:tc>
      </w:tr>
      <w:tr>
        <w:trPr>
          <w:trHeight w:val="397"/>
        </w:trPr>
        <w:tc>
          <w:tcPr>
            <w:tcW w:type="dxa" w:w="1234"/>
            <w:vAlign w:val="center"/>
          </w:tcPr>
          <w:p>
            <w:pPr>
              <w:jc w:val="center"/>
            </w:pPr>
            <w:r>
              <w:t>/density-altitude/</w:t>
            </w:r>
          </w:p>
        </w:tc>
        <w:tc>
          <w:tcPr>
            <w:tcW w:type="dxa" w:w="1234"/>
            <w:vAlign w:val="center"/>
          </w:tcPr>
          <w:p>
            <w:pPr>
              <w:jc w:val="center"/>
            </w:pPr>
            <w:r>
              <w:t>10.934</w:t>
            </w:r>
          </w:p>
        </w:tc>
        <w:tc>
          <w:tcPr>
            <w:tcW w:type="dxa" w:w="1234"/>
            <w:vAlign w:val="center"/>
          </w:tcPr>
          <w:p>
            <w:pPr>
              <w:jc w:val="center"/>
            </w:pPr>
            <w:r>
              <w:t>144155</w:t>
            </w:r>
          </w:p>
        </w:tc>
        <w:tc>
          <w:tcPr>
            <w:tcW w:type="dxa" w:w="1234"/>
            <w:vAlign w:val="center"/>
          </w:tcPr>
          <w:p>
            <w:pPr>
              <w:jc w:val="center"/>
            </w:pPr>
            <w:r>
              <w:t>2383</w:t>
            </w:r>
          </w:p>
        </w:tc>
        <w:tc>
          <w:tcPr>
            <w:tcW w:type="dxa" w:w="1234"/>
            <w:vAlign w:val="center"/>
          </w:tcPr>
          <w:p>
            <w:pPr>
              <w:jc w:val="center"/>
            </w:pPr>
            <w:r>
              <w:t>1.65</w:t>
            </w:r>
          </w:p>
        </w:tc>
        <w:tc>
          <w:tcPr>
            <w:tcW w:type="dxa" w:w="1234"/>
            <w:vAlign w:val="center"/>
          </w:tcPr>
          <w:p>
            <w:pPr>
              <w:jc w:val="center"/>
            </w:pPr>
            <w:r>
              <w:t>948</w:t>
            </w:r>
          </w:p>
        </w:tc>
        <w:tc>
          <w:tcPr>
            <w:tcW w:type="dxa" w:w="1234"/>
            <w:vAlign w:val="center"/>
          </w:tcPr>
          <w:p>
            <w:pPr>
              <w:jc w:val="center"/>
            </w:pPr>
            <w:r>
              <w:t>16</w:t>
            </w:r>
          </w:p>
        </w:tc>
      </w:tr>
      <w:tr>
        <w:trPr>
          <w:trHeight w:val="397"/>
        </w:trPr>
        <w:tc>
          <w:tcPr>
            <w:tcW w:type="dxa" w:w="1234"/>
            <w:vAlign w:val="center"/>
          </w:tcPr>
          <w:p>
            <w:pPr>
              <w:jc w:val="center"/>
            </w:pPr>
            <w:r>
              <w:t>/intro-fuselage-design/</w:t>
            </w:r>
          </w:p>
        </w:tc>
        <w:tc>
          <w:tcPr>
            <w:tcW w:type="dxa" w:w="1234"/>
            <w:vAlign w:val="center"/>
          </w:tcPr>
          <w:p>
            <w:pPr>
              <w:jc w:val="center"/>
            </w:pPr>
            <w:r>
              <w:t>9.246</w:t>
            </w:r>
          </w:p>
        </w:tc>
        <w:tc>
          <w:tcPr>
            <w:tcW w:type="dxa" w:w="1234"/>
            <w:vAlign w:val="center"/>
          </w:tcPr>
          <w:p>
            <w:pPr>
              <w:jc w:val="center"/>
            </w:pPr>
            <w:r>
              <w:t>106378</w:t>
            </w:r>
          </w:p>
        </w:tc>
        <w:tc>
          <w:tcPr>
            <w:tcW w:type="dxa" w:w="1234"/>
            <w:vAlign w:val="center"/>
          </w:tcPr>
          <w:p>
            <w:pPr>
              <w:jc w:val="center"/>
            </w:pPr>
            <w:r>
              <w:t>2198</w:t>
            </w:r>
          </w:p>
        </w:tc>
        <w:tc>
          <w:tcPr>
            <w:tcW w:type="dxa" w:w="1234"/>
            <w:vAlign w:val="center"/>
          </w:tcPr>
          <w:p>
            <w:pPr>
              <w:jc w:val="center"/>
            </w:pPr>
            <w:r>
              <w:t>2.07</w:t>
            </w:r>
          </w:p>
        </w:tc>
        <w:tc>
          <w:tcPr>
            <w:tcW w:type="dxa" w:w="1234"/>
            <w:vAlign w:val="center"/>
          </w:tcPr>
          <w:p>
            <w:pPr>
              <w:jc w:val="center"/>
            </w:pPr>
            <w:r>
              <w:t>700</w:t>
            </w:r>
          </w:p>
        </w:tc>
        <w:tc>
          <w:tcPr>
            <w:tcW w:type="dxa" w:w="1234"/>
            <w:vAlign w:val="center"/>
          </w:tcPr>
          <w:p>
            <w:pPr>
              <w:jc w:val="center"/>
            </w:pPr>
            <w:r>
              <w:t>14</w:t>
            </w:r>
          </w:p>
        </w:tc>
      </w:tr>
      <w:tr>
        <w:trPr>
          <w:trHeight w:val="397"/>
        </w:trPr>
        <w:tc>
          <w:tcPr>
            <w:tcW w:type="dxa" w:w="1234"/>
            <w:vAlign w:val="center"/>
          </w:tcPr>
          <w:p>
            <w:pPr>
              <w:jc w:val="center"/>
            </w:pPr>
            <w:r>
              <w:t>/fuselage-structure/</w:t>
            </w:r>
          </w:p>
        </w:tc>
        <w:tc>
          <w:tcPr>
            <w:tcW w:type="dxa" w:w="1234"/>
            <w:vAlign w:val="center"/>
          </w:tcPr>
          <w:p>
            <w:pPr>
              <w:jc w:val="center"/>
            </w:pPr>
            <w:r>
              <w:t>6.279</w:t>
            </w:r>
          </w:p>
        </w:tc>
        <w:tc>
          <w:tcPr>
            <w:tcW w:type="dxa" w:w="1234"/>
            <w:vAlign w:val="center"/>
          </w:tcPr>
          <w:p>
            <w:pPr>
              <w:jc w:val="center"/>
            </w:pPr>
            <w:r>
              <w:t>176701</w:t>
            </w:r>
          </w:p>
        </w:tc>
        <w:tc>
          <w:tcPr>
            <w:tcW w:type="dxa" w:w="1234"/>
            <w:vAlign w:val="center"/>
          </w:tcPr>
          <w:p>
            <w:pPr>
              <w:jc w:val="center"/>
            </w:pPr>
            <w:r>
              <w:t>1666</w:t>
            </w:r>
          </w:p>
        </w:tc>
        <w:tc>
          <w:tcPr>
            <w:tcW w:type="dxa" w:w="1234"/>
            <w:vAlign w:val="center"/>
          </w:tcPr>
          <w:p>
            <w:pPr>
              <w:jc w:val="center"/>
            </w:pPr>
            <w:r>
              <w:t>0.94</w:t>
            </w:r>
          </w:p>
        </w:tc>
        <w:tc>
          <w:tcPr>
            <w:tcW w:type="dxa" w:w="1234"/>
            <w:vAlign w:val="center"/>
          </w:tcPr>
          <w:p>
            <w:pPr>
              <w:jc w:val="center"/>
            </w:pPr>
            <w:r>
              <w:t>1163</w:t>
            </w:r>
          </w:p>
        </w:tc>
        <w:tc>
          <w:tcPr>
            <w:tcW w:type="dxa" w:w="1234"/>
            <w:vAlign w:val="center"/>
          </w:tcPr>
          <w:p>
            <w:pPr>
              <w:jc w:val="center"/>
            </w:pPr>
            <w:r>
              <w:t>11</w:t>
            </w:r>
          </w:p>
        </w:tc>
      </w:tr>
      <w:tr>
        <w:trPr>
          <w:trHeight w:val="397"/>
        </w:trPr>
        <w:tc>
          <w:tcPr>
            <w:tcW w:type="dxa" w:w="1234"/>
            <w:vAlign w:val="center"/>
          </w:tcPr>
          <w:p>
            <w:pPr>
              <w:jc w:val="center"/>
            </w:pPr>
            <w:r>
              <w:t>/carburetor/</w:t>
            </w:r>
          </w:p>
        </w:tc>
        <w:tc>
          <w:tcPr>
            <w:tcW w:type="dxa" w:w="1234"/>
            <w:vAlign w:val="center"/>
          </w:tcPr>
          <w:p>
            <w:pPr>
              <w:jc w:val="center"/>
            </w:pPr>
            <w:r>
              <w:t>10.693</w:t>
            </w:r>
          </w:p>
        </w:tc>
        <w:tc>
          <w:tcPr>
            <w:tcW w:type="dxa" w:w="1234"/>
            <w:vAlign w:val="center"/>
          </w:tcPr>
          <w:p>
            <w:pPr>
              <w:jc w:val="center"/>
            </w:pPr>
            <w:r>
              <w:t>267942</w:t>
            </w:r>
          </w:p>
        </w:tc>
        <w:tc>
          <w:tcPr>
            <w:tcW w:type="dxa" w:w="1234"/>
            <w:vAlign w:val="center"/>
          </w:tcPr>
          <w:p>
            <w:pPr>
              <w:jc w:val="center"/>
            </w:pPr>
            <w:r>
              <w:t>1654</w:t>
            </w:r>
          </w:p>
        </w:tc>
        <w:tc>
          <w:tcPr>
            <w:tcW w:type="dxa" w:w="1234"/>
            <w:vAlign w:val="center"/>
          </w:tcPr>
          <w:p>
            <w:pPr>
              <w:jc w:val="center"/>
            </w:pPr>
            <w:r>
              <w:t>0.62</w:t>
            </w:r>
          </w:p>
        </w:tc>
        <w:tc>
          <w:tcPr>
            <w:tcW w:type="dxa" w:w="1234"/>
            <w:vAlign w:val="center"/>
          </w:tcPr>
          <w:p>
            <w:pPr>
              <w:jc w:val="center"/>
            </w:pPr>
            <w:r>
              <w:t>1763</w:t>
            </w:r>
          </w:p>
        </w:tc>
        <w:tc>
          <w:tcPr>
            <w:tcW w:type="dxa" w:w="1234"/>
            <w:vAlign w:val="center"/>
          </w:tcPr>
          <w:p>
            <w:pPr>
              <w:jc w:val="center"/>
            </w:pPr>
            <w:r>
              <w:t>11</w:t>
            </w:r>
          </w:p>
        </w:tc>
      </w:tr>
      <w:tr>
        <w:trPr>
          <w:trHeight w:val="397"/>
        </w:trPr>
        <w:tc>
          <w:tcPr>
            <w:tcW w:type="dxa" w:w="1234"/>
            <w:vAlign w:val="center"/>
          </w:tcPr>
          <w:p>
            <w:pPr>
              <w:jc w:val="center"/>
            </w:pPr>
            <w:r>
              <w:t>/intro-sweep-angle/</w:t>
            </w:r>
          </w:p>
        </w:tc>
        <w:tc>
          <w:tcPr>
            <w:tcW w:type="dxa" w:w="1234"/>
            <w:vAlign w:val="center"/>
          </w:tcPr>
          <w:p>
            <w:pPr>
              <w:jc w:val="center"/>
            </w:pPr>
            <w:r>
              <w:t>11.779</w:t>
            </w:r>
          </w:p>
        </w:tc>
        <w:tc>
          <w:tcPr>
            <w:tcW w:type="dxa" w:w="1234"/>
            <w:vAlign w:val="center"/>
          </w:tcPr>
          <w:p>
            <w:pPr>
              <w:jc w:val="center"/>
            </w:pPr>
            <w:r>
              <w:t>115731</w:t>
            </w:r>
          </w:p>
        </w:tc>
        <w:tc>
          <w:tcPr>
            <w:tcW w:type="dxa" w:w="1234"/>
            <w:vAlign w:val="center"/>
          </w:tcPr>
          <w:p>
            <w:pPr>
              <w:jc w:val="center"/>
            </w:pPr>
            <w:r>
              <w:t>1546</w:t>
            </w:r>
          </w:p>
        </w:tc>
        <w:tc>
          <w:tcPr>
            <w:tcW w:type="dxa" w:w="1234"/>
            <w:vAlign w:val="center"/>
          </w:tcPr>
          <w:p>
            <w:pPr>
              <w:jc w:val="center"/>
            </w:pPr>
            <w:r>
              <w:t>1.34</w:t>
            </w:r>
          </w:p>
        </w:tc>
        <w:tc>
          <w:tcPr>
            <w:tcW w:type="dxa" w:w="1234"/>
            <w:vAlign w:val="center"/>
          </w:tcPr>
          <w:p>
            <w:pPr>
              <w:jc w:val="center"/>
            </w:pPr>
            <w:r>
              <w:t>761</w:t>
            </w:r>
          </w:p>
        </w:tc>
        <w:tc>
          <w:tcPr>
            <w:tcW w:type="dxa" w:w="1234"/>
            <w:vAlign w:val="center"/>
          </w:tcPr>
          <w:p>
            <w:pPr>
              <w:jc w:val="center"/>
            </w:pPr>
            <w:r>
              <w:t>10</w:t>
            </w:r>
          </w:p>
        </w:tc>
      </w:tr>
      <w:tr>
        <w:trPr>
          <w:trHeight w:val="397"/>
        </w:trPr>
        <w:tc>
          <w:tcPr>
            <w:tcW w:type="dxa" w:w="1234"/>
            <w:vAlign w:val="center"/>
          </w:tcPr>
          <w:p>
            <w:pPr>
              <w:jc w:val="center"/>
            </w:pPr>
            <w:r>
              <w:t>/reynolds-number-calculator/</w:t>
            </w:r>
          </w:p>
        </w:tc>
        <w:tc>
          <w:tcPr>
            <w:tcW w:type="dxa" w:w="1234"/>
            <w:vAlign w:val="center"/>
          </w:tcPr>
          <w:p>
            <w:pPr>
              <w:jc w:val="center"/>
            </w:pPr>
            <w:r>
              <w:t>14.872</w:t>
            </w:r>
          </w:p>
        </w:tc>
        <w:tc>
          <w:tcPr>
            <w:tcW w:type="dxa" w:w="1234"/>
            <w:vAlign w:val="center"/>
          </w:tcPr>
          <w:p>
            <w:pPr>
              <w:jc w:val="center"/>
            </w:pPr>
            <w:r>
              <w:t>52335</w:t>
            </w:r>
          </w:p>
        </w:tc>
        <w:tc>
          <w:tcPr>
            <w:tcW w:type="dxa" w:w="1234"/>
            <w:vAlign w:val="center"/>
          </w:tcPr>
          <w:p>
            <w:pPr>
              <w:jc w:val="center"/>
            </w:pPr>
            <w:r>
              <w:t>1456</w:t>
            </w:r>
          </w:p>
        </w:tc>
        <w:tc>
          <w:tcPr>
            <w:tcW w:type="dxa" w:w="1234"/>
            <w:vAlign w:val="center"/>
          </w:tcPr>
          <w:p>
            <w:pPr>
              <w:jc w:val="center"/>
            </w:pPr>
            <w:r>
              <w:t>2.78</w:t>
            </w:r>
          </w:p>
        </w:tc>
        <w:tc>
          <w:tcPr>
            <w:tcW w:type="dxa" w:w="1234"/>
            <w:vAlign w:val="center"/>
          </w:tcPr>
          <w:p>
            <w:pPr>
              <w:jc w:val="center"/>
            </w:pPr>
            <w:r>
              <w:t>344</w:t>
            </w:r>
          </w:p>
        </w:tc>
        <w:tc>
          <w:tcPr>
            <w:tcW w:type="dxa" w:w="1234"/>
            <w:vAlign w:val="center"/>
          </w:tcPr>
          <w:p>
            <w:pPr>
              <w:jc w:val="center"/>
            </w:pPr>
            <w:r>
              <w:t>10</w:t>
            </w:r>
          </w:p>
        </w:tc>
      </w:tr>
      <w:tr>
        <w:trPr>
          <w:trHeight w:val="397"/>
        </w:trPr>
        <w:tc>
          <w:tcPr>
            <w:tcW w:type="dxa" w:w="1234"/>
            <w:vAlign w:val="center"/>
          </w:tcPr>
          <w:p>
            <w:pPr>
              <w:jc w:val="center"/>
            </w:pPr>
            <w:r>
              <w:t>/drag-polar/</w:t>
            </w:r>
          </w:p>
        </w:tc>
        <w:tc>
          <w:tcPr>
            <w:tcW w:type="dxa" w:w="1234"/>
            <w:vAlign w:val="center"/>
          </w:tcPr>
          <w:p>
            <w:pPr>
              <w:jc w:val="center"/>
            </w:pPr>
            <w:r>
              <w:t>10.194</w:t>
            </w:r>
          </w:p>
        </w:tc>
        <w:tc>
          <w:tcPr>
            <w:tcW w:type="dxa" w:w="1234"/>
            <w:vAlign w:val="center"/>
          </w:tcPr>
          <w:p>
            <w:pPr>
              <w:jc w:val="center"/>
            </w:pPr>
            <w:r>
              <w:t>102532</w:t>
            </w:r>
          </w:p>
        </w:tc>
        <w:tc>
          <w:tcPr>
            <w:tcW w:type="dxa" w:w="1234"/>
            <w:vAlign w:val="center"/>
          </w:tcPr>
          <w:p>
            <w:pPr>
              <w:jc w:val="center"/>
            </w:pPr>
            <w:r>
              <w:t>1432</w:t>
            </w:r>
          </w:p>
        </w:tc>
        <w:tc>
          <w:tcPr>
            <w:tcW w:type="dxa" w:w="1234"/>
            <w:vAlign w:val="center"/>
          </w:tcPr>
          <w:p>
            <w:pPr>
              <w:jc w:val="center"/>
            </w:pPr>
            <w:r>
              <w:t>1.4</w:t>
            </w:r>
          </w:p>
        </w:tc>
        <w:tc>
          <w:tcPr>
            <w:tcW w:type="dxa" w:w="1234"/>
            <w:vAlign w:val="center"/>
          </w:tcPr>
          <w:p>
            <w:pPr>
              <w:jc w:val="center"/>
            </w:pPr>
            <w:r>
              <w:t>675</w:t>
            </w:r>
          </w:p>
        </w:tc>
        <w:tc>
          <w:tcPr>
            <w:tcW w:type="dxa" w:w="1234"/>
            <w:vAlign w:val="center"/>
          </w:tcPr>
          <w:p>
            <w:pPr>
              <w:jc w:val="center"/>
            </w:pPr>
            <w:r>
              <w:t>9</w:t>
            </w:r>
          </w:p>
        </w:tc>
      </w:tr>
      <w:tr>
        <w:trPr>
          <w:trHeight w:val="397"/>
        </w:trPr>
        <w:tc>
          <w:tcPr>
            <w:tcW w:type="dxa" w:w="1234"/>
            <w:vAlign w:val="center"/>
          </w:tcPr>
          <w:p>
            <w:pPr>
              <w:jc w:val="center"/>
            </w:pPr>
            <w:r>
              <w:t>/aircraft-electrical-system/</w:t>
            </w:r>
          </w:p>
        </w:tc>
        <w:tc>
          <w:tcPr>
            <w:tcW w:type="dxa" w:w="1234"/>
            <w:vAlign w:val="center"/>
          </w:tcPr>
          <w:p>
            <w:pPr>
              <w:jc w:val="center"/>
            </w:pPr>
            <w:r>
              <w:t>10.38</w:t>
            </w:r>
          </w:p>
        </w:tc>
        <w:tc>
          <w:tcPr>
            <w:tcW w:type="dxa" w:w="1234"/>
            <w:vAlign w:val="center"/>
          </w:tcPr>
          <w:p>
            <w:pPr>
              <w:jc w:val="center"/>
            </w:pPr>
            <w:r>
              <w:t>108783</w:t>
            </w:r>
          </w:p>
        </w:tc>
        <w:tc>
          <w:tcPr>
            <w:tcW w:type="dxa" w:w="1234"/>
            <w:vAlign w:val="center"/>
          </w:tcPr>
          <w:p>
            <w:pPr>
              <w:jc w:val="center"/>
            </w:pPr>
            <w:r>
              <w:t>1337</w:t>
            </w:r>
          </w:p>
        </w:tc>
        <w:tc>
          <w:tcPr>
            <w:tcW w:type="dxa" w:w="1234"/>
            <w:vAlign w:val="center"/>
          </w:tcPr>
          <w:p>
            <w:pPr>
              <w:jc w:val="center"/>
            </w:pPr>
            <w:r>
              <w:t>1.23</w:t>
            </w:r>
          </w:p>
        </w:tc>
        <w:tc>
          <w:tcPr>
            <w:tcW w:type="dxa" w:w="1234"/>
            <w:vAlign w:val="center"/>
          </w:tcPr>
          <w:p>
            <w:pPr>
              <w:jc w:val="center"/>
            </w:pPr>
            <w:r>
              <w:t>716</w:t>
            </w:r>
          </w:p>
        </w:tc>
        <w:tc>
          <w:tcPr>
            <w:tcW w:type="dxa" w:w="1234"/>
            <w:vAlign w:val="center"/>
          </w:tcPr>
          <w:p>
            <w:pPr>
              <w:jc w:val="center"/>
            </w:pPr>
            <w:r>
              <w:t>9</w:t>
            </w:r>
          </w:p>
        </w:tc>
      </w:tr>
      <w:tr>
        <w:trPr>
          <w:trHeight w:val="397"/>
        </w:trPr>
        <w:tc>
          <w:tcPr>
            <w:tcW w:type="dxa" w:w="1234"/>
            <w:vAlign w:val="center"/>
          </w:tcPr>
          <w:p>
            <w:pPr>
              <w:jc w:val="center"/>
            </w:pPr>
            <w:r>
              <w:t>/aspect-ratio/</w:t>
            </w:r>
          </w:p>
        </w:tc>
        <w:tc>
          <w:tcPr>
            <w:tcW w:type="dxa" w:w="1234"/>
            <w:vAlign w:val="center"/>
          </w:tcPr>
          <w:p>
            <w:pPr>
              <w:jc w:val="center"/>
            </w:pPr>
            <w:r>
              <w:t>6.7</w:t>
            </w:r>
          </w:p>
        </w:tc>
        <w:tc>
          <w:tcPr>
            <w:tcW w:type="dxa" w:w="1234"/>
            <w:vAlign w:val="center"/>
          </w:tcPr>
          <w:p>
            <w:pPr>
              <w:jc w:val="center"/>
            </w:pPr>
            <w:r>
              <w:t>90442</w:t>
            </w:r>
          </w:p>
        </w:tc>
        <w:tc>
          <w:tcPr>
            <w:tcW w:type="dxa" w:w="1234"/>
            <w:vAlign w:val="center"/>
          </w:tcPr>
          <w:p>
            <w:pPr>
              <w:jc w:val="center"/>
            </w:pPr>
            <w:r>
              <w:t>1196</w:t>
            </w:r>
          </w:p>
        </w:tc>
        <w:tc>
          <w:tcPr>
            <w:tcW w:type="dxa" w:w="1234"/>
            <w:vAlign w:val="center"/>
          </w:tcPr>
          <w:p>
            <w:pPr>
              <w:jc w:val="center"/>
            </w:pPr>
            <w:r>
              <w:t>1.32</w:t>
            </w:r>
          </w:p>
        </w:tc>
        <w:tc>
          <w:tcPr>
            <w:tcW w:type="dxa" w:w="1234"/>
            <w:vAlign w:val="center"/>
          </w:tcPr>
          <w:p>
            <w:pPr>
              <w:jc w:val="center"/>
            </w:pPr>
            <w:r>
              <w:t>595</w:t>
            </w:r>
          </w:p>
        </w:tc>
        <w:tc>
          <w:tcPr>
            <w:tcW w:type="dxa" w:w="1234"/>
            <w:vAlign w:val="center"/>
          </w:tcPr>
          <w:p>
            <w:pPr>
              <w:jc w:val="center"/>
            </w:pPr>
            <w:r>
              <w:t>8</w:t>
            </w:r>
          </w:p>
        </w:tc>
      </w:tr>
      <w:tr>
        <w:trPr>
          <w:trHeight w:val="397"/>
        </w:trPr>
        <w:tc>
          <w:tcPr>
            <w:tcW w:type="dxa" w:w="1234"/>
            <w:vAlign w:val="center"/>
          </w:tcPr>
          <w:p>
            <w:pPr>
              <w:jc w:val="center"/>
            </w:pPr>
            <w:r>
              <w:t>/hydraulic-system/</w:t>
            </w:r>
          </w:p>
        </w:tc>
        <w:tc>
          <w:tcPr>
            <w:tcW w:type="dxa" w:w="1234"/>
            <w:vAlign w:val="center"/>
          </w:tcPr>
          <w:p>
            <w:pPr>
              <w:jc w:val="center"/>
            </w:pPr>
            <w:r>
              <w:t>12.217</w:t>
            </w:r>
          </w:p>
        </w:tc>
        <w:tc>
          <w:tcPr>
            <w:tcW w:type="dxa" w:w="1234"/>
            <w:vAlign w:val="center"/>
          </w:tcPr>
          <w:p>
            <w:pPr>
              <w:jc w:val="center"/>
            </w:pPr>
            <w:r>
              <w:t>236366</w:t>
            </w:r>
          </w:p>
        </w:tc>
        <w:tc>
          <w:tcPr>
            <w:tcW w:type="dxa" w:w="1234"/>
            <w:vAlign w:val="center"/>
          </w:tcPr>
          <w:p>
            <w:pPr>
              <w:jc w:val="center"/>
            </w:pPr>
            <w:r>
              <w:t>1137</w:t>
            </w:r>
          </w:p>
        </w:tc>
        <w:tc>
          <w:tcPr>
            <w:tcW w:type="dxa" w:w="1234"/>
            <w:vAlign w:val="center"/>
          </w:tcPr>
          <w:p>
            <w:pPr>
              <w:jc w:val="center"/>
            </w:pPr>
            <w:r>
              <w:t>0.48</w:t>
            </w:r>
          </w:p>
        </w:tc>
        <w:tc>
          <w:tcPr>
            <w:tcW w:type="dxa" w:w="1234"/>
            <w:vAlign w:val="center"/>
          </w:tcPr>
          <w:p>
            <w:pPr>
              <w:jc w:val="center"/>
            </w:pPr>
            <w:r>
              <w:t>1555</w:t>
            </w:r>
          </w:p>
        </w:tc>
        <w:tc>
          <w:tcPr>
            <w:tcW w:type="dxa" w:w="1234"/>
            <w:vAlign w:val="center"/>
          </w:tcPr>
          <w:p>
            <w:pPr>
              <w:jc w:val="center"/>
            </w:pPr>
            <w:r>
              <w:t>7</w:t>
            </w:r>
          </w:p>
        </w:tc>
      </w:tr>
    </w:tbl>
    <w:p/>
    <w:p>
      <w:r>
        <w:t>The average daily impression and average daily number of clicks for the period 2023-05-01 to 2023-09-30 (152 days) are plotted on the same set of axes in the figure below.</w:t>
      </w:r>
    </w:p>
    <w:p>
      <w:pPr>
        <w:pStyle w:val="ListBullet"/>
      </w:pPr>
      <w:r>
        <w:t>Pages with a high number of impressions but low daily clicks represent an opportunity to increase click through rate through Search Engine Optimisation.</w:t>
      </w:r>
    </w:p>
    <w:p>
      <w:pPr>
        <w:pStyle w:val="ListBullet"/>
      </w:pPr>
      <w:r>
        <w:t>The ratio of clicks-to-impressions is defined as the click-through rate.</w:t>
      </w:r>
    </w:p>
    <w:p>
      <w:r>
        <w:drawing>
          <wp:inline xmlns:a="http://schemas.openxmlformats.org/drawingml/2006/main" xmlns:pic="http://schemas.openxmlformats.org/drawingml/2006/picture">
            <wp:extent cx="5040000" cy="3820555"/>
            <wp:docPr id="24" name="Picture 24"/>
            <wp:cNvGraphicFramePr>
              <a:graphicFrameLocks noChangeAspect="1"/>
            </wp:cNvGraphicFramePr>
            <a:graphic>
              <a:graphicData uri="http://schemas.openxmlformats.org/drawingml/2006/picture">
                <pic:pic>
                  <pic:nvPicPr>
                    <pic:cNvPr id="0" name="image.png"/>
                    <pic:cNvPicPr/>
                  </pic:nvPicPr>
                  <pic:blipFill>
                    <a:blip r:embed="rId32"/>
                    <a:stretch>
                      <a:fillRect/>
                    </a:stretch>
                  </pic:blipFill>
                  <pic:spPr>
                    <a:xfrm>
                      <a:off x="0" y="0"/>
                      <a:ext cx="5040000" cy="3820555"/>
                    </a:xfrm>
                    <a:prstGeom prst="rect"/>
                  </pic:spPr>
                </pic:pic>
              </a:graphicData>
            </a:graphic>
          </wp:inline>
        </w:drawing>
      </w:r>
    </w:p>
    <w:p>
      <w:r>
        <w:t>The variation in click through rate of the most traffic pages are plotted in the figure below.</w:t>
      </w:r>
    </w:p>
    <w:p>
      <w:r>
        <w:drawing>
          <wp:inline xmlns:a="http://schemas.openxmlformats.org/drawingml/2006/main" xmlns:pic="http://schemas.openxmlformats.org/drawingml/2006/picture">
            <wp:extent cx="5040000" cy="5561099"/>
            <wp:docPr id="25" name="Picture 25"/>
            <wp:cNvGraphicFramePr>
              <a:graphicFrameLocks noChangeAspect="1"/>
            </wp:cNvGraphicFramePr>
            <a:graphic>
              <a:graphicData uri="http://schemas.openxmlformats.org/drawingml/2006/picture">
                <pic:pic>
                  <pic:nvPicPr>
                    <pic:cNvPr id="0" name="image.png"/>
                    <pic:cNvPicPr/>
                  </pic:nvPicPr>
                  <pic:blipFill>
                    <a:blip r:embed="rId33"/>
                    <a:stretch>
                      <a:fillRect/>
                    </a:stretch>
                  </pic:blipFill>
                  <pic:spPr>
                    <a:xfrm>
                      <a:off x="0" y="0"/>
                      <a:ext cx="5040000" cy="5561099"/>
                    </a:xfrm>
                    <a:prstGeom prst="rect"/>
                  </pic:spPr>
                </pic:pic>
              </a:graphicData>
            </a:graphic>
          </wp:inline>
        </w:drawing>
      </w:r>
    </w:p>
    <w:sectPr w:rsidR="00FC693F" w:rsidRPr="0006063C" w:rsidSect="00034616">
      <w:pgSz w:w="12240" w:h="15840"/>
      <w:pgMar w:top="850" w:right="1417" w:bottom="85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Garamond" w:hAnsi="Garamond"/>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000000"/>
      <w:sz w:val="36"/>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000000"/>
      <w:sz w:val="24"/>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